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BCB0" w14:textId="77777777" w:rsidR="00200CC4" w:rsidRDefault="00200CC4" w:rsidP="00E929C5">
      <w:pPr>
        <w:pStyle w:val="Title"/>
      </w:pPr>
      <w:bookmarkStart w:id="0" w:name="_Toc462659554"/>
      <w:bookmarkStart w:id="1" w:name="_Toc445385003"/>
      <w:bookmarkStart w:id="2" w:name="_Toc445385062"/>
      <w:bookmarkStart w:id="3" w:name="_Toc424030261"/>
      <w:bookmarkStart w:id="4" w:name="_Toc425160890"/>
      <w:bookmarkStart w:id="5" w:name="_Toc425496781"/>
      <w:bookmarkStart w:id="6" w:name="_Toc431211525"/>
      <w:bookmarkStart w:id="7" w:name="_Toc433012811"/>
      <w:bookmarkStart w:id="8" w:name="_Toc433786800"/>
    </w:p>
    <w:p w14:paraId="0944CDC6" w14:textId="00B33D71" w:rsidR="00E929C5" w:rsidRDefault="00E929C5" w:rsidP="00E929C5">
      <w:pPr>
        <w:pStyle w:val="Title"/>
      </w:pPr>
      <w:r>
        <w:t>Introduction to SEO and Keywords</w:t>
      </w:r>
      <w:bookmarkEnd w:id="0"/>
    </w:p>
    <w:p w14:paraId="59A845D0" w14:textId="03CB4C88" w:rsidR="00E929C5" w:rsidRPr="001A2598" w:rsidRDefault="00E929C5" w:rsidP="00E929C5">
      <w:pPr>
        <w:pStyle w:val="Subtitle"/>
        <w:rPr>
          <w:lang w:val="en-GB"/>
        </w:rPr>
      </w:pPr>
      <w:bookmarkStart w:id="9" w:name="_Toc462659555"/>
      <w:bookmarkEnd w:id="1"/>
      <w:bookmarkEnd w:id="2"/>
      <w:r>
        <w:t>How to Make Sure People Find YOUR Business When They Search Online</w:t>
      </w:r>
      <w:bookmarkEnd w:id="9"/>
    </w:p>
    <w:p w14:paraId="415ACA12" w14:textId="175B3401" w:rsidR="003D7A73" w:rsidRPr="00E929C5" w:rsidRDefault="003D7A73"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val="en-GB"/>
        </w:rPr>
      </w:pPr>
    </w:p>
    <w:p w14:paraId="4E7DB7D3" w14:textId="3D1A52D5" w:rsidR="002A7DD9" w:rsidRDefault="002A7DD9"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1752AEC" w14:textId="26FC66D8" w:rsidR="006A3DD1" w:rsidRDefault="006A3DD1"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F819F2B" w14:textId="564EF347" w:rsidR="006A3DD1" w:rsidRDefault="006A3DD1"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bookmarkStart w:id="10" w:name="_GoBack"/>
      <w:bookmarkEnd w:id="10"/>
    </w:p>
    <w:p w14:paraId="2DD7DD0F" w14:textId="29B6C4DE" w:rsidR="006A3DD1" w:rsidRDefault="006A3DD1"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63AB4765" w14:textId="77777777" w:rsidR="006A3DD1" w:rsidRPr="00492F5E" w:rsidRDefault="006A3DD1"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2AA842E6" w14:textId="60808279" w:rsidR="00230D60" w:rsidRPr="00D655FD" w:rsidRDefault="006A3DD1"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sz w:val="48"/>
          <w:szCs w:val="48"/>
        </w:rPr>
      </w:pPr>
      <w:bookmarkStart w:id="11" w:name="_Toc491780652"/>
      <w:bookmarkStart w:id="12" w:name="_Toc492298334"/>
      <w:bookmarkStart w:id="13" w:name="_Toc494961452"/>
      <w:bookmarkStart w:id="14" w:name="_Toc496863589"/>
      <w:bookmarkStart w:id="15" w:name="_Toc497210801"/>
      <w:bookmarkStart w:id="16" w:name="_Toc498520242"/>
      <w:bookmarkStart w:id="17" w:name="_Toc498595862"/>
      <w:bookmarkStart w:id="18" w:name="_Toc498606719"/>
      <w:bookmarkStart w:id="19" w:name="_Toc500769445"/>
      <w:bookmarkStart w:id="20" w:name="_Toc507417882"/>
      <w:bookmarkStart w:id="21" w:name="_Toc507678226"/>
      <w:bookmarkStart w:id="22" w:name="_Toc508870423"/>
      <w:bookmarkStart w:id="23" w:name="_Toc509912654"/>
      <w:bookmarkStart w:id="24" w:name="_Toc511227829"/>
      <w:bookmarkStart w:id="25" w:name="_Toc512348840"/>
      <w:bookmarkStart w:id="26" w:name="_Toc512883753"/>
      <w:bookmarkEnd w:id="3"/>
      <w:bookmarkEnd w:id="4"/>
      <w:bookmarkEnd w:id="5"/>
      <w:bookmarkEnd w:id="6"/>
      <w:bookmarkEnd w:id="7"/>
      <w:bookmarkEnd w:id="8"/>
      <w:r w:rsidRPr="00D655FD">
        <w:rPr>
          <w:b/>
          <w:noProof/>
          <w:sz w:val="48"/>
          <w:szCs w:val="48"/>
          <w:lang w:eastAsia="en-US"/>
        </w:rPr>
        <w:t xml:space="preserve">Kevin Hogan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41B32E5" w14:textId="3ABB1FA0" w:rsidR="00230D60" w:rsidRDefault="00230D60" w:rsidP="002801DF">
      <w:pPr>
        <w:pStyle w:val="Heading1"/>
        <w:shd w:val="clear" w:color="auto" w:fill="auto"/>
      </w:pPr>
    </w:p>
    <w:p w14:paraId="1F6D1F7D" w14:textId="385DB0FD" w:rsidR="006A3DD1" w:rsidRDefault="006A3DD1" w:rsidP="006A3DD1"/>
    <w:p w14:paraId="7D5BA4AF" w14:textId="3FC9D86B" w:rsidR="006A3DD1" w:rsidRDefault="006A3DD1" w:rsidP="006A3DD1"/>
    <w:p w14:paraId="3D804AAD" w14:textId="77777777" w:rsidR="006A3DD1" w:rsidRPr="006A3DD1" w:rsidRDefault="006A3DD1" w:rsidP="006A3DD1"/>
    <w:p w14:paraId="4E71F433" w14:textId="77777777" w:rsidR="003D7A73" w:rsidRPr="00492F5E" w:rsidRDefault="003D7A73"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6C89868" w14:textId="43E28C0A" w:rsidR="00666736" w:rsidRPr="00492F5E" w:rsidRDefault="006A3DD1" w:rsidP="002801DF">
      <w:pPr>
        <w:pStyle w:val="Title"/>
        <w:shd w:val="clear" w:color="auto" w:fill="auto"/>
      </w:pPr>
      <w:bookmarkStart w:id="27" w:name="_Toc507417883"/>
      <w:bookmarkStart w:id="28" w:name="_Toc507678227"/>
      <w:bookmarkStart w:id="29" w:name="_Toc508870424"/>
      <w:bookmarkStart w:id="30" w:name="_Toc509912655"/>
      <w:bookmarkStart w:id="31" w:name="_Toc511227830"/>
      <w:bookmarkStart w:id="32" w:name="_Toc512348841"/>
      <w:bookmarkStart w:id="33" w:name="_Toc512883754"/>
      <w:r>
        <w:t xml:space="preserve">2019 </w:t>
      </w:r>
      <w:r w:rsidR="00D260B3" w:rsidRPr="00492F5E">
        <w:t>Course B</w:t>
      </w:r>
      <w:r w:rsidR="002F0176" w:rsidRPr="00492F5E">
        <w:t>ook</w:t>
      </w:r>
      <w:bookmarkStart w:id="34" w:name="_Toc294174037"/>
      <w:bookmarkStart w:id="35" w:name="_Toc295035923"/>
      <w:bookmarkStart w:id="36" w:name="_Toc295476119"/>
      <w:bookmarkStart w:id="37" w:name="_Toc296678513"/>
      <w:bookmarkStart w:id="38" w:name="_Toc297195673"/>
      <w:bookmarkStart w:id="39" w:name="_Toc424030264"/>
      <w:bookmarkStart w:id="40" w:name="_Toc298071159"/>
      <w:bookmarkStart w:id="41" w:name="_Toc425160893"/>
      <w:bookmarkStart w:id="42" w:name="_Toc425496784"/>
      <w:bookmarkStart w:id="43" w:name="_Toc431211528"/>
      <w:bookmarkStart w:id="44" w:name="_Toc433012814"/>
      <w:bookmarkStart w:id="45" w:name="_Toc433786803"/>
      <w:bookmarkStart w:id="46" w:name="_Toc435180034"/>
      <w:bookmarkStart w:id="47" w:name="_Toc435781134"/>
      <w:bookmarkStart w:id="48" w:name="_Toc436825086"/>
      <w:bookmarkStart w:id="49" w:name="_Toc438462778"/>
      <w:bookmarkStart w:id="50" w:name="_Toc440894212"/>
      <w:bookmarkStart w:id="51" w:name="_Toc441048205"/>
      <w:bookmarkStart w:id="52" w:name="_Toc441830428"/>
      <w:bookmarkStart w:id="53" w:name="_Toc441852968"/>
      <w:bookmarkStart w:id="54" w:name="_Toc442086602"/>
      <w:bookmarkStart w:id="55" w:name="_Toc442693224"/>
      <w:bookmarkStart w:id="56" w:name="_Toc443384555"/>
      <w:bookmarkStart w:id="57" w:name="_Toc443913986"/>
      <w:bookmarkStart w:id="58" w:name="_Toc445384963"/>
      <w:bookmarkStart w:id="59" w:name="_Toc445385006"/>
      <w:bookmarkStart w:id="60" w:name="_Toc445385065"/>
      <w:bookmarkStart w:id="61" w:name="_Toc491780654"/>
      <w:bookmarkStart w:id="62" w:name="_Toc492298336"/>
      <w:bookmarkStart w:id="63" w:name="_Toc494961454"/>
      <w:bookmarkStart w:id="64" w:name="_Toc496863591"/>
      <w:bookmarkStart w:id="65" w:name="_Toc497210803"/>
      <w:bookmarkStart w:id="66" w:name="_Toc498520244"/>
      <w:bookmarkStart w:id="67" w:name="_Toc498595864"/>
      <w:bookmarkStart w:id="68" w:name="_Toc498606721"/>
      <w:bookmarkEnd w:id="27"/>
      <w:bookmarkEnd w:id="28"/>
      <w:bookmarkEnd w:id="29"/>
      <w:bookmarkEnd w:id="30"/>
      <w:bookmarkEnd w:id="31"/>
      <w:bookmarkEnd w:id="32"/>
      <w:bookmarkEnd w:id="33"/>
      <w:r w:rsidR="002C01EE" w:rsidRPr="00492F5E">
        <w:t xml:space="preserve"> </w:t>
      </w:r>
    </w:p>
    <w:p w14:paraId="5A33B384" w14:textId="542DBBD8" w:rsidR="008A04C7" w:rsidRPr="00492F5E" w:rsidRDefault="008A04C7"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bdr w:val="none" w:sz="0" w:space="0" w:color="auto"/>
        </w:rPr>
      </w:pPr>
      <w:bookmarkStart w:id="69" w:name="_Toc500769447"/>
      <w:bookmarkStart w:id="70" w:name="_Toc507417884"/>
      <w:bookmarkStart w:id="71" w:name="_Toc507678228"/>
    </w:p>
    <w:p w14:paraId="6F865B6D" w14:textId="77777777" w:rsidR="00AB17E1" w:rsidRPr="00492F5E" w:rsidRDefault="00AB17E1"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eastAsia="MS Gothic"/>
          <w:color w:val="17365D"/>
          <w:kern w:val="2"/>
          <w:sz w:val="48"/>
          <w:szCs w:val="32"/>
          <w:bdr w:val="none" w:sz="0" w:space="0" w:color="auto"/>
        </w:rPr>
      </w:pPr>
      <w:bookmarkStart w:id="72" w:name="_Toc508870425"/>
      <w:r w:rsidRPr="00492F5E">
        <w:br w:type="page"/>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18AB93E8" w14:textId="77777777" w:rsidR="001E5C26" w:rsidRPr="00492F5E" w:rsidRDefault="001E5C26" w:rsidP="002801D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60" w:line="276" w:lineRule="auto"/>
        <w:rPr>
          <w:rFonts w:asciiTheme="majorHAnsi" w:eastAsiaTheme="majorEastAsia" w:hAnsiTheme="majorHAnsi" w:cstheme="majorBidi"/>
          <w:color w:val="03827D" w:themeColor="accent1" w:themeShade="BF"/>
          <w:sz w:val="32"/>
          <w:szCs w:val="32"/>
          <w:bdr w:val="none" w:sz="0" w:space="0" w:color="auto"/>
        </w:rPr>
      </w:pPr>
    </w:p>
    <w:sdt>
      <w:sdtPr>
        <w:id w:val="1206995256"/>
        <w:docPartObj>
          <w:docPartGallery w:val="Table of Contents"/>
          <w:docPartUnique/>
        </w:docPartObj>
      </w:sdtPr>
      <w:sdtEndPr>
        <w:rPr>
          <w:noProof/>
        </w:rPr>
      </w:sdtEndPr>
      <w:sdtContent>
        <w:p w14:paraId="289E25D9" w14:textId="59C3082F" w:rsidR="006A3DD1" w:rsidRDefault="006A3DD1" w:rsidP="006A3DD1">
          <w:pPr>
            <w:pStyle w:val="TOC1"/>
            <w:rPr>
              <w:rFonts w:asciiTheme="majorHAnsi" w:eastAsiaTheme="majorEastAsia" w:hAnsiTheme="majorHAnsi" w:cstheme="majorBidi"/>
              <w:color w:val="03827D" w:themeColor="accent1" w:themeShade="BF"/>
              <w:sz w:val="32"/>
              <w:szCs w:val="32"/>
              <w:bdr w:val="none" w:sz="0" w:space="0" w:color="auto"/>
              <w:lang w:eastAsia="en-US"/>
            </w:rPr>
          </w:pPr>
        </w:p>
        <w:p w14:paraId="2A1DC6C5" w14:textId="00269E70" w:rsidR="006A3DD1" w:rsidRDefault="006A3DD1" w:rsidP="006A3DD1">
          <w:pPr>
            <w:rPr>
              <w:lang w:eastAsia="en-US"/>
            </w:rPr>
          </w:pPr>
        </w:p>
        <w:p w14:paraId="372CDAC6" w14:textId="6BB1A331" w:rsidR="006A3DD1" w:rsidRPr="006A3DD1" w:rsidRDefault="00DB56FA" w:rsidP="006A3DD1">
          <w:pPr>
            <w:pStyle w:val="TOC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sdtContent>
    </w:sdt>
    <w:bookmarkStart w:id="73" w:name="_vkudv15ws23r" w:colFirst="0" w:colLast="0" w:displacedByCustomXml="prev"/>
    <w:bookmarkEnd w:id="73" w:displacedByCustomXml="prev"/>
    <w:p w14:paraId="2C1EBDBD" w14:textId="66EB0A15" w:rsidR="005479E5" w:rsidRPr="00492F5E" w:rsidRDefault="00DA4148" w:rsidP="002801DF">
      <w:pPr>
        <w:pStyle w:val="Heading1"/>
        <w:shd w:val="clear" w:color="auto" w:fill="auto"/>
      </w:pPr>
      <w:bookmarkStart w:id="74" w:name="_Toc6828474"/>
      <w:r w:rsidRPr="00492F5E">
        <w:t>Introduction</w:t>
      </w:r>
      <w:bookmarkEnd w:id="74"/>
    </w:p>
    <w:p w14:paraId="564EB8C6" w14:textId="663B837C" w:rsidR="00E929C5" w:rsidRDefault="00E929C5" w:rsidP="00E929C5">
      <w:pPr>
        <w:spacing w:after="240"/>
      </w:pPr>
      <w:r w:rsidRPr="008A00D8">
        <w:rPr>
          <w:rStyle w:val="ChapterStartChar"/>
        </w:rPr>
        <w:t>B</w:t>
      </w:r>
      <w:r>
        <w:t>efore the internet, there were many ways for people to find your business. The Yellow Pages section of your phone book, television and radio advertising, billboards, and other roadway signs were staples of successfully marketing your business.</w:t>
      </w:r>
    </w:p>
    <w:p w14:paraId="76BB754D" w14:textId="14301938" w:rsidR="00E929C5" w:rsidRDefault="00E929C5" w:rsidP="00E929C5">
      <w:pPr>
        <w:spacing w:after="240"/>
      </w:pPr>
      <w:r>
        <w:t>Some of those methods still work well for attracting your target market. In the 21st century though, people look for answers to their problems online much more than they do offline. This means you could spend a lot of money with "old school" advertising and marketing mediums, and realize very little of the prospects and customers you are looking for (and who are looking for you).</w:t>
      </w:r>
    </w:p>
    <w:p w14:paraId="7D26FBD6" w14:textId="144445C6" w:rsidR="00E929C5" w:rsidRDefault="00E929C5" w:rsidP="00E929C5">
      <w:pPr>
        <w:spacing w:after="240"/>
      </w:pPr>
      <w:r>
        <w:t>Today you have to keep internet search engines happy if you want a consistent flow of visitors who are looking for your products and services. Even if you run an offline business, your online marketing efforts, and this includes your website or blog, need to be found by the search engines.</w:t>
      </w:r>
    </w:p>
    <w:p w14:paraId="7CF19F36" w14:textId="1A357AE6" w:rsidR="00E929C5" w:rsidRDefault="00E929C5" w:rsidP="00E929C5">
      <w:pPr>
        <w:spacing w:after="240"/>
      </w:pPr>
      <w:r>
        <w:t xml:space="preserve">What 2 important factors help search engines find your content and list it in their search results so that people can find your business when they are searching online? </w:t>
      </w:r>
    </w:p>
    <w:p w14:paraId="5C75C3F7" w14:textId="77777777" w:rsidR="00E929C5" w:rsidRDefault="00E929C5" w:rsidP="00E929C5">
      <w:pPr>
        <w:spacing w:after="240"/>
      </w:pPr>
      <w:r>
        <w:t>They are:</w:t>
      </w:r>
    </w:p>
    <w:p w14:paraId="2CEBC38E" w14:textId="77777777" w:rsidR="00E929C5" w:rsidRDefault="00E929C5" w:rsidP="00E929C5">
      <w:pPr>
        <w:spacing w:after="240"/>
        <w:ind w:left="709"/>
      </w:pPr>
      <w:r>
        <w:t>1) Search Engine Optimization (SEO)</w:t>
      </w:r>
    </w:p>
    <w:p w14:paraId="5925D7A3" w14:textId="31397ED3" w:rsidR="00E929C5" w:rsidRDefault="00E929C5" w:rsidP="00E929C5">
      <w:pPr>
        <w:spacing w:after="240"/>
        <w:ind w:left="709"/>
      </w:pPr>
      <w:r>
        <w:t>2) Keywords and Keyword Phrases</w:t>
      </w:r>
    </w:p>
    <w:p w14:paraId="787A0B75" w14:textId="403AF58B" w:rsidR="00E929C5" w:rsidRDefault="00E929C5" w:rsidP="00E929C5">
      <w:pPr>
        <w:spacing w:after="240"/>
      </w:pPr>
      <w:r>
        <w:lastRenderedPageBreak/>
        <w:br/>
        <w:t>In the early days of the internet you could simply repeat a keyword over and over, and your web page or piece of content would rank high in search results for that particular word. As search engines evolved, they realized that this type of "keyword stuffing" resulted in poor content. Search engines</w:t>
      </w:r>
    </w:p>
    <w:p w14:paraId="5B549990" w14:textId="29FA0AB8" w:rsidR="00E929C5" w:rsidRDefault="00E929C5" w:rsidP="00E929C5">
      <w:pPr>
        <w:spacing w:after="240"/>
      </w:pPr>
      <w:r>
        <w:t>changed their algorithms, as they do frequently, and SEO has also changed as a result.</w:t>
      </w:r>
    </w:p>
    <w:p w14:paraId="57940759" w14:textId="77777777" w:rsidR="00E929C5" w:rsidRDefault="00E929C5" w:rsidP="00E929C5">
      <w:pPr>
        <w:spacing w:after="240"/>
      </w:pPr>
      <w:r>
        <w:t>In this course, you will discover the essentials of search engine optimization, of which keywords play an important part. Keep internet search engines happy by giving them what they want, and they will return the favor by making you happy with lots of targeted traffic to your web properties.</w:t>
      </w:r>
    </w:p>
    <w:p w14:paraId="64EAB998" w14:textId="6C7D8A04" w:rsidR="00E929C5" w:rsidRDefault="00E929C5" w:rsidP="00E929C5">
      <w:pPr>
        <w:spacing w:after="240"/>
      </w:pPr>
    </w:p>
    <w:p w14:paraId="2724B344" w14:textId="54DB7910" w:rsidR="00E929C5" w:rsidRDefault="00E929C5" w:rsidP="00E929C5">
      <w:pPr>
        <w:pStyle w:val="Heading3"/>
        <w:spacing w:after="240"/>
      </w:pPr>
      <w:bookmarkStart w:id="75" w:name="_Toc511227833"/>
      <w:bookmarkStart w:id="76" w:name="_Toc512348844"/>
      <w:r w:rsidRPr="00492F5E">
        <w:t>Learning Objectives</w:t>
      </w:r>
      <w:bookmarkEnd w:id="75"/>
      <w:r w:rsidRPr="00492F5E">
        <w:t>:</w:t>
      </w:r>
      <w:bookmarkEnd w:id="76"/>
    </w:p>
    <w:p w14:paraId="545E4EB7" w14:textId="11E07F3A" w:rsidR="00E929C5" w:rsidRDefault="00E929C5" w:rsidP="00E929C5">
      <w:pPr>
        <w:spacing w:after="240"/>
      </w:pPr>
      <w:r>
        <w:t>Upon completion of this course you will have a firm understanding of:</w:t>
      </w:r>
    </w:p>
    <w:p w14:paraId="40FEAF34"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How search engines work</w:t>
      </w:r>
    </w:p>
    <w:p w14:paraId="059426E0"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Why search engines choose one web page over another</w:t>
      </w:r>
    </w:p>
    <w:p w14:paraId="1FA40FB5"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Why search engine optimization is necessary</w:t>
      </w:r>
    </w:p>
    <w:p w14:paraId="73FB4C4C"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Current search engine ranking factors</w:t>
      </w:r>
    </w:p>
    <w:p w14:paraId="0AAAECA2"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How to design your content so you get found online</w:t>
      </w:r>
    </w:p>
    <w:p w14:paraId="5A44C16A"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How to structure your content for both human beings and search engines</w:t>
      </w:r>
    </w:p>
    <w:p w14:paraId="1ABCF30D"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 xml:space="preserve">What keywords are, and how to choose the most relevant keyword phrases </w:t>
      </w:r>
    </w:p>
    <w:p w14:paraId="5DC4F0A5"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What role keywords play in the search engine ranking process</w:t>
      </w:r>
    </w:p>
    <w:p w14:paraId="6750C940" w14:textId="02956609"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How to perform basic keyword research</w:t>
      </w:r>
    </w:p>
    <w:p w14:paraId="38781EDE" w14:textId="7344FBF2" w:rsidR="00200CC4" w:rsidRPr="00200CC4" w:rsidRDefault="00200CC4" w:rsidP="00200CC4"/>
    <w:p w14:paraId="388266D4" w14:textId="7DAFACDA" w:rsidR="00200CC4" w:rsidRPr="00200CC4" w:rsidRDefault="00200CC4" w:rsidP="00200CC4"/>
    <w:p w14:paraId="57871F3B" w14:textId="77777777" w:rsidR="00200CC4" w:rsidRPr="00200CC4" w:rsidRDefault="00200CC4" w:rsidP="00200CC4"/>
    <w:p w14:paraId="22A8A1B2" w14:textId="3A4FEA54" w:rsidR="00200CC4" w:rsidRPr="00200CC4" w:rsidRDefault="00200CC4" w:rsidP="00200CC4"/>
    <w:p w14:paraId="26DD68FE" w14:textId="17118EE6" w:rsidR="00200CC4" w:rsidRPr="00200CC4" w:rsidRDefault="00200CC4" w:rsidP="00200CC4"/>
    <w:p w14:paraId="17A3D0FE" w14:textId="77777777" w:rsidR="00200CC4" w:rsidRPr="00200CC4" w:rsidRDefault="00200CC4" w:rsidP="00200CC4"/>
    <w:p w14:paraId="410D8853" w14:textId="3F33C194" w:rsidR="00200CC4" w:rsidRPr="00200CC4" w:rsidRDefault="00200CC4" w:rsidP="00200CC4"/>
    <w:p w14:paraId="3F96140C" w14:textId="7B8BDC8F" w:rsidR="00200CC4" w:rsidRPr="00200CC4" w:rsidRDefault="00200CC4" w:rsidP="00200CC4"/>
    <w:p w14:paraId="3F994FBD" w14:textId="77777777" w:rsidR="00200CC4" w:rsidRPr="00200CC4" w:rsidRDefault="00200CC4" w:rsidP="00200CC4"/>
    <w:p w14:paraId="39FAE0CE" w14:textId="688F0963" w:rsidR="00200CC4" w:rsidRPr="00200CC4" w:rsidRDefault="00200CC4" w:rsidP="00200CC4"/>
    <w:p w14:paraId="526810E7" w14:textId="7D5D4402" w:rsidR="00200CC4" w:rsidRPr="00200CC4" w:rsidRDefault="00200CC4" w:rsidP="00200CC4"/>
    <w:p w14:paraId="7E06F59C" w14:textId="77777777" w:rsidR="00200CC4" w:rsidRPr="00200CC4" w:rsidRDefault="00200CC4" w:rsidP="00200CC4"/>
    <w:p w14:paraId="4244DFF2" w14:textId="67501FDA" w:rsidR="00200CC4" w:rsidRPr="00200CC4" w:rsidRDefault="00200CC4" w:rsidP="00200CC4"/>
    <w:p w14:paraId="07E2DF57" w14:textId="259ECAB9" w:rsidR="00200CC4" w:rsidRPr="00200CC4" w:rsidRDefault="00200CC4" w:rsidP="00200CC4"/>
    <w:p w14:paraId="57D3E4EF" w14:textId="77777777" w:rsidR="00200CC4" w:rsidRPr="00200CC4" w:rsidRDefault="00200CC4" w:rsidP="00200CC4"/>
    <w:p w14:paraId="2B5B85D2" w14:textId="71299065" w:rsidR="00200CC4" w:rsidRPr="00200CC4" w:rsidRDefault="00200CC4" w:rsidP="00200CC4"/>
    <w:p w14:paraId="62955AFD" w14:textId="16D0961F" w:rsidR="00200CC4" w:rsidRPr="00200CC4" w:rsidRDefault="00200CC4" w:rsidP="00200CC4"/>
    <w:p w14:paraId="5B1BE08D" w14:textId="77777777" w:rsidR="00200CC4" w:rsidRPr="00200CC4" w:rsidRDefault="00200CC4" w:rsidP="00200CC4"/>
    <w:p w14:paraId="215AD98B" w14:textId="35586E5B" w:rsidR="00200CC4" w:rsidRPr="00200CC4" w:rsidRDefault="00200CC4" w:rsidP="00200CC4"/>
    <w:p w14:paraId="1C8E7021" w14:textId="1F705804" w:rsidR="00200CC4" w:rsidRPr="00200CC4" w:rsidRDefault="00200CC4" w:rsidP="00200CC4"/>
    <w:p w14:paraId="21F11B92" w14:textId="39BB768C" w:rsidR="00200CC4" w:rsidRPr="00200CC4" w:rsidRDefault="00200CC4" w:rsidP="00200CC4"/>
    <w:p w14:paraId="67BFAFC6" w14:textId="77777777" w:rsidR="00200CC4" w:rsidRPr="00200CC4" w:rsidRDefault="00200CC4" w:rsidP="00200CC4"/>
    <w:p w14:paraId="214577E4"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The right way to add keywords to your content</w:t>
      </w:r>
    </w:p>
    <w:p w14:paraId="01151EED"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lastRenderedPageBreak/>
        <w:t>The importance of ongoing testing and monitoring</w:t>
      </w:r>
    </w:p>
    <w:p w14:paraId="22502D4F" w14:textId="77777777" w:rsidR="00E929C5" w:rsidRDefault="00E929C5" w:rsidP="00E929C5">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ind w:left="714" w:hanging="357"/>
      </w:pPr>
      <w:r>
        <w:t>How to measure and track your SEO efforts</w:t>
      </w:r>
    </w:p>
    <w:p w14:paraId="78E706EA" w14:textId="63393565" w:rsidR="00E929C5" w:rsidRDefault="00E929C5" w:rsidP="00E929C5">
      <w:pPr>
        <w:spacing w:after="240"/>
      </w:pPr>
    </w:p>
    <w:p w14:paraId="28B21847" w14:textId="6046126B" w:rsidR="00E929C5" w:rsidRPr="00492F5E" w:rsidRDefault="00E929C5" w:rsidP="00E929C5">
      <w:pPr>
        <w:spacing w:after="240"/>
        <w:rPr>
          <w:lang w:eastAsia="en-US"/>
        </w:rPr>
      </w:pPr>
      <w:r w:rsidRPr="00492F5E">
        <w:t xml:space="preserve">This course is broken down into </w:t>
      </w:r>
      <w:r>
        <w:t>6</w:t>
      </w:r>
      <w:r w:rsidRPr="00492F5E">
        <w:t xml:space="preserve"> modules to take you step-by-step through </w:t>
      </w:r>
      <w:r>
        <w:t xml:space="preserve">an </w:t>
      </w:r>
      <w:r w:rsidRPr="00E929C5">
        <w:t>Introduction to SEO and Keywords</w:t>
      </w:r>
      <w:r w:rsidRPr="00492F5E">
        <w:t xml:space="preserve">. </w:t>
      </w:r>
    </w:p>
    <w:p w14:paraId="747E3487" w14:textId="7B3D83A3" w:rsidR="00E929C5" w:rsidRDefault="00E929C5" w:rsidP="00E929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pPr>
      <w:r w:rsidRPr="00492F5E">
        <w:t>The modules follow a logical order, so while you can skip around if you want, it’s best to work through them one at a time.</w:t>
      </w:r>
    </w:p>
    <w:p w14:paraId="1354AE51" w14:textId="01EFEC38" w:rsidR="00E929C5" w:rsidRDefault="00E929C5" w:rsidP="00E929C5">
      <w:pPr>
        <w:spacing w:after="240"/>
      </w:pPr>
      <w:r>
        <w:t>At the end of each module, there are Action Steps to complete. These give you hands-on experience that will dramatically improve your understanding of the importance of keywords and search engine optimization for your online marketing success.</w:t>
      </w:r>
    </w:p>
    <w:p w14:paraId="27F82BC5" w14:textId="59B9CD09" w:rsidR="00AB7994" w:rsidRDefault="00AB7994" w:rsidP="00E929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pPr>
    </w:p>
    <w:p w14:paraId="47FBC44F" w14:textId="77777777" w:rsidR="00E929C5" w:rsidRPr="00492F5E" w:rsidRDefault="00E929C5" w:rsidP="00E929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pPr>
    </w:p>
    <w:p w14:paraId="327186A8" w14:textId="6090E34C" w:rsidR="00CE1A38" w:rsidRPr="00492F5E" w:rsidRDefault="00AB7994" w:rsidP="00E929C5">
      <w:pPr>
        <w:pStyle w:val="Heading3"/>
        <w:spacing w:after="240"/>
      </w:pPr>
      <w:r w:rsidRPr="00492F5E">
        <w:rPr>
          <w:noProof/>
          <w:bdr w:val="none" w:sz="0" w:space="0" w:color="auto"/>
          <w:lang w:eastAsia="en-US"/>
        </w:rPr>
        <mc:AlternateContent>
          <mc:Choice Requires="wps">
            <w:drawing>
              <wp:anchor distT="0" distB="0" distL="114300" distR="114300" simplePos="0" relativeHeight="251700224" behindDoc="1" locked="0" layoutInCell="1" allowOverlap="1" wp14:anchorId="6E9BD6D6" wp14:editId="67B48E7B">
                <wp:simplePos x="0" y="0"/>
                <wp:positionH relativeFrom="margin">
                  <wp:align>center</wp:align>
                </wp:positionH>
                <wp:positionV relativeFrom="paragraph">
                  <wp:posOffset>-110490</wp:posOffset>
                </wp:positionV>
                <wp:extent cx="6399530" cy="1362075"/>
                <wp:effectExtent l="0" t="0" r="20320" b="28575"/>
                <wp:wrapNone/>
                <wp:docPr id="44" name="Rounded Rectangle 40"/>
                <wp:cNvGraphicFramePr/>
                <a:graphic xmlns:a="http://schemas.openxmlformats.org/drawingml/2006/main">
                  <a:graphicData uri="http://schemas.microsoft.com/office/word/2010/wordprocessingShape">
                    <wps:wsp>
                      <wps:cNvSpPr/>
                      <wps:spPr>
                        <a:xfrm>
                          <a:off x="0" y="0"/>
                          <a:ext cx="6399530" cy="1362075"/>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BBDB2" id="Rounded Rectangle 40" o:spid="_x0000_s1026" style="position:absolute;margin-left:0;margin-top:-8.7pt;width:503.9pt;height:107.2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" filled="f" strokecolor="#c00000" strokeweight="1pt">
                <v:stroke joinstyle="miter"/>
                <w10:wrap anchorx="margin"/>
              </v:roundrect>
            </w:pict>
          </mc:Fallback>
        </mc:AlternateContent>
      </w:r>
      <w:r w:rsidR="00CE1A38" w:rsidRPr="00492F5E">
        <w:t>Expectations</w:t>
      </w:r>
    </w:p>
    <w:p w14:paraId="48479660" w14:textId="77777777" w:rsidR="00CE1A38" w:rsidRPr="00492F5E" w:rsidRDefault="00CE1A38" w:rsidP="00E929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pPr>
      <w:r w:rsidRPr="00492F5E">
        <w:t>Before we start the course, take a minute to think about what you want to get out of it.</w:t>
      </w:r>
    </w:p>
    <w:p w14:paraId="7D60B551" w14:textId="77777777" w:rsidR="00CE1A38" w:rsidRPr="00492F5E" w:rsidRDefault="00CE1A38" w:rsidP="00E929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240"/>
      </w:pPr>
      <w:r w:rsidRPr="00492F5E">
        <w:t>In the Action Guide, write down three skills you expect to gain.</w:t>
      </w:r>
    </w:p>
    <w:p w14:paraId="66540A51" w14:textId="20A6F613" w:rsidR="00CE1A38" w:rsidRPr="00492F5E" w:rsidRDefault="00CE1A38" w:rsidP="00E929C5">
      <w:pPr>
        <w:pStyle w:val="ListParagraph"/>
        <w:numPr>
          <w:ilvl w:val="0"/>
          <w:numId w:val="0"/>
        </w:numPr>
        <w:spacing w:after="240"/>
        <w:ind w:left="1080"/>
      </w:pPr>
      <w:r w:rsidRPr="00492F5E">
        <w:t xml:space="preserve"> </w:t>
      </w:r>
    </w:p>
    <w:p w14:paraId="4E886934" w14:textId="77777777" w:rsidR="00E929C5" w:rsidRDefault="00E929C5" w:rsidP="00E929C5">
      <w:pPr>
        <w:spacing w:after="240"/>
      </w:pPr>
      <w:r>
        <w:t>Ready to start mastering the basics of search engine optimization and proper keyword use for more success online? We’ll start with some background on how search engines work.</w:t>
      </w:r>
    </w:p>
    <w:p w14:paraId="799D9895" w14:textId="10D27C58" w:rsidR="00CE1A38" w:rsidRPr="00492F5E" w:rsidRDefault="00CE1A38" w:rsidP="00CE1A38">
      <w:pPr>
        <w:rPr>
          <w:lang w:eastAsia="en-US"/>
        </w:rPr>
      </w:pPr>
    </w:p>
    <w:p w14:paraId="0FE60905" w14:textId="51542582" w:rsidR="00CE1A38" w:rsidRPr="00492F5E" w:rsidRDefault="00CE1A3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lang w:eastAsia="en-US"/>
        </w:rPr>
      </w:pPr>
      <w:r w:rsidRPr="00492F5E">
        <w:rPr>
          <w:lang w:eastAsia="en-US"/>
        </w:rPr>
        <w:br w:type="page"/>
      </w:r>
    </w:p>
    <w:p w14:paraId="00654F0B" w14:textId="60CA6731" w:rsidR="001D4A25" w:rsidRDefault="00DA4148" w:rsidP="001D4A25">
      <w:pPr>
        <w:pStyle w:val="Heading1"/>
      </w:pPr>
      <w:bookmarkStart w:id="77" w:name="_Toc6828475"/>
      <w:r w:rsidRPr="00492F5E">
        <w:rPr>
          <w:lang w:eastAsia="en-US"/>
        </w:rPr>
        <w:lastRenderedPageBreak/>
        <w:t xml:space="preserve">Module 1 – </w:t>
      </w:r>
      <w:bookmarkStart w:id="78" w:name="_Toc462659560"/>
      <w:r w:rsidR="001D4A25">
        <w:t>How Search Engines Wor</w:t>
      </w:r>
      <w:bookmarkEnd w:id="78"/>
      <w:r w:rsidR="001D4A25">
        <w:t>k</w:t>
      </w:r>
      <w:bookmarkEnd w:id="77"/>
    </w:p>
    <w:p w14:paraId="4FE5A70E" w14:textId="77777777" w:rsidR="001D4A25" w:rsidRPr="001D4A25" w:rsidRDefault="001D4A25" w:rsidP="001D4A25"/>
    <w:p w14:paraId="1D49858C" w14:textId="6A7B78E7" w:rsidR="001D4A25" w:rsidRDefault="001D4A25" w:rsidP="001D4A25">
      <w:pPr>
        <w:spacing w:after="240"/>
      </w:pPr>
      <w:r w:rsidRPr="008A00D8">
        <w:rPr>
          <w:rStyle w:val="ChapterStartChar"/>
        </w:rPr>
        <w:t>S</w:t>
      </w:r>
      <w:r>
        <w:t>earch engines are web pages where you enter words when you are searching for products, services, information, and other things on the internet. Search engines like Google and Bing are constantly roaming the vast World Wide Web. They employ search engine "spiders" who "crawl" the web, and their ongoing goal is to find and index every web page and piece of content on the internet.</w:t>
      </w:r>
    </w:p>
    <w:p w14:paraId="76FD58F2" w14:textId="1A815EDC" w:rsidR="001D4A25" w:rsidRPr="00646101" w:rsidRDefault="001D4A25" w:rsidP="001D4A25">
      <w:pPr>
        <w:spacing w:after="240"/>
        <w:rPr>
          <w:highlight w:val="yellow"/>
        </w:rPr>
      </w:pPr>
      <w:r>
        <w:t xml:space="preserve">Google is the largest and most important internet search engine in the world. </w:t>
      </w:r>
      <w:r w:rsidR="00E40F11">
        <w:t xml:space="preserve">Since </w:t>
      </w:r>
      <w:r w:rsidR="00646101">
        <w:t>its</w:t>
      </w:r>
      <w:r w:rsidR="00E40F11">
        <w:t xml:space="preserve"> </w:t>
      </w:r>
      <w:r w:rsidR="00646101">
        <w:t>launch</w:t>
      </w:r>
      <w:r w:rsidR="00E40F11">
        <w:t xml:space="preserve"> in 1997, Google has dominated the </w:t>
      </w:r>
      <w:r w:rsidR="00E40F11" w:rsidRPr="00B66B27">
        <w:t xml:space="preserve">search engine  market </w:t>
      </w:r>
      <w:r w:rsidR="00646101">
        <w:t>and today has 90%, followed by Bing with 4% and Yahoo with 3%</w:t>
      </w:r>
      <w:r w:rsidR="00B66B27">
        <w:t xml:space="preserve"> (</w:t>
      </w:r>
      <w:hyperlink r:id="rId8" w:history="1">
        <w:r w:rsidR="00B66B27" w:rsidRPr="00B66B27">
          <w:rPr>
            <w:rStyle w:val="Hyperlink"/>
            <w:color w:val="04AEA8" w:themeColor="accent1"/>
          </w:rPr>
          <w:t>Source</w:t>
        </w:r>
      </w:hyperlink>
      <w:r w:rsidR="00B66B27">
        <w:t xml:space="preserve">). </w:t>
      </w:r>
      <w:r w:rsidRPr="00E40F11">
        <w:t>Google's search engine may find over 1 million pages or pieces of content concerning "squirrel-proof bird feeders".</w:t>
      </w:r>
      <w:r w:rsidR="00E40F11">
        <w:t xml:space="preserve"> </w:t>
      </w:r>
      <w:r>
        <w:t>Among all of those many pages, how does Google decide which content to rank at the top of it search results? Search engines rank content higher when that content has been optimized according to the search engine's current ranking algorithm.</w:t>
      </w:r>
    </w:p>
    <w:p w14:paraId="704A3645" w14:textId="6C53CF15" w:rsidR="001D4A25" w:rsidRDefault="001D4A25" w:rsidP="001D4A25">
      <w:pPr>
        <w:spacing w:after="240"/>
      </w:pPr>
      <w:r>
        <w:t>An important part of search engine algorithms is concerned with keywords. When you have the right mix of keywords, search engine optimization, and great content, you will eventually rank higher than your competition. Let's take a closer look at the 2 major functions of search engines:</w:t>
      </w:r>
    </w:p>
    <w:p w14:paraId="780D1596" w14:textId="6C0AC98F" w:rsidR="00CE1A38" w:rsidRPr="00492F5E" w:rsidRDefault="001D4A25" w:rsidP="001D4A25">
      <w:pPr>
        <w:pStyle w:val="Heading1"/>
        <w:tabs>
          <w:tab w:val="left" w:pos="424"/>
        </w:tabs>
        <w:spacing w:after="240"/>
        <w:jc w:val="left"/>
        <w:rPr>
          <w:lang w:eastAsia="en-US"/>
        </w:rPr>
      </w:pPr>
      <w:r>
        <w:rPr>
          <w:lang w:eastAsia="en-US"/>
        </w:rPr>
        <w:tab/>
      </w:r>
    </w:p>
    <w:p w14:paraId="30CCCCAF" w14:textId="77777777" w:rsidR="00CE1A38" w:rsidRPr="00492F5E" w:rsidRDefault="00CE1A38" w:rsidP="00DA4148">
      <w:pPr>
        <w:rPr>
          <w:lang w:eastAsia="en-US"/>
        </w:rPr>
      </w:pPr>
    </w:p>
    <w:p w14:paraId="6DD0AE9C" w14:textId="6DFCE9BA" w:rsidR="002801DF" w:rsidRDefault="002801DF"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A9F872C" w14:textId="75116D89"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8A416B5" w14:textId="52627C85"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Pr>
          <w:noProof/>
        </w:rPr>
        <w:lastRenderedPageBreak/>
        <w:drawing>
          <wp:anchor distT="0" distB="0" distL="114300" distR="114300" simplePos="0" relativeHeight="251701248" behindDoc="0" locked="0" layoutInCell="1" allowOverlap="1" wp14:anchorId="6EDCDCF6" wp14:editId="378A6F1B">
            <wp:simplePos x="0" y="0"/>
            <wp:positionH relativeFrom="margin">
              <wp:align>left</wp:align>
            </wp:positionH>
            <wp:positionV relativeFrom="paragraph">
              <wp:posOffset>-627156</wp:posOffset>
            </wp:positionV>
            <wp:extent cx="5916706" cy="3908612"/>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6E285A19" w14:textId="73E85DB8"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5BCC7E9" w14:textId="6F9B0F38"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CF9AB1B" w14:textId="5125FEE1"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9AFCFEF" w14:textId="110A1917"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E6AE33B" w14:textId="141B8FD9"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10A0AE3" w14:textId="312B8276"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2C6C5F2" w14:textId="6EA4A263"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CF6A920" w14:textId="5DC2FF86"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B53F31B" w14:textId="77777777" w:rsidR="001D4A25" w:rsidRDefault="001D4A25" w:rsidP="001D4A25">
      <w:pPr>
        <w:ind w:firstLine="709"/>
      </w:pPr>
      <w:r>
        <w:t>1) Crawling and Indexing</w:t>
      </w:r>
    </w:p>
    <w:p w14:paraId="0EA25603" w14:textId="77777777" w:rsidR="001D4A25" w:rsidRDefault="001D4A25" w:rsidP="001D4A25">
      <w:pPr>
        <w:ind w:left="709"/>
      </w:pPr>
      <w:r>
        <w:t>2) Providing Search Results</w:t>
      </w:r>
    </w:p>
    <w:p w14:paraId="04CA66AB" w14:textId="77777777" w:rsidR="001D4A25" w:rsidRPr="0048379F" w:rsidRDefault="001D4A25" w:rsidP="001D4A25">
      <w:pPr>
        <w:ind w:left="709"/>
      </w:pPr>
    </w:p>
    <w:p w14:paraId="71DF24A8" w14:textId="22119D9B" w:rsidR="001D4A25" w:rsidRDefault="001D4A25" w:rsidP="001D4A25">
      <w:pPr>
        <w:pStyle w:val="Heading2"/>
      </w:pPr>
      <w:bookmarkStart w:id="79" w:name="_Toc462659561"/>
      <w:r>
        <w:t>Crawling and Indexing</w:t>
      </w:r>
      <w:bookmarkEnd w:id="79"/>
    </w:p>
    <w:p w14:paraId="243E4E69" w14:textId="3367C90F" w:rsidR="001D4A25" w:rsidRDefault="001D4A25" w:rsidP="001D4A25">
      <w:r>
        <w:t>All of the information linked online can be seen as a spider's web. As mentioned above, search engine spiders are always crawling the web, looking for new and updated content. When they come across a new web page, or a page they have previously seen which has been changed in some way, they add that content to their search engine library, or index.</w:t>
      </w:r>
    </w:p>
    <w:p w14:paraId="0552DCA1" w14:textId="77777777" w:rsidR="001D4A25" w:rsidRDefault="001D4A25" w:rsidP="001D4A25">
      <w:r>
        <w:t>Incidentally, search engine spiders read code and text. They don't read text exactly the same way a human being does, but they are getting better all the time. Search engine providers like Google are constantly working to make their software as human as possible. This means your content should be easy to read. It also means HTML and other code used to design your site needs to be appealing to the search engines as well. When you do both of those things properly, the search engines send you plenty of relevant traffic.</w:t>
      </w:r>
    </w:p>
    <w:p w14:paraId="56E6AEBB" w14:textId="77777777" w:rsidR="001D4A25" w:rsidRDefault="001D4A25" w:rsidP="001D4A25"/>
    <w:p w14:paraId="12E0B587" w14:textId="77777777" w:rsidR="001D4A25" w:rsidRDefault="001D4A25" w:rsidP="001D4A25">
      <w:r>
        <w:lastRenderedPageBreak/>
        <w:t>According to complicated and detailed formulas, search engines index that content as more or less relevant for certain keywords and keyword phrases. A page which ranks #1 on Google for "homemade lemonade recipes" may not even be indexed at all for the keyword phrase "how to raise zebras". That's because different words are used to discuss those very different topics. This is why using the appropriate keywords, and related words and phrases, is extremely important so that search engines can find your content and index it properly</w:t>
      </w:r>
      <w:bookmarkStart w:id="80" w:name="_Toc462659562"/>
      <w:r>
        <w:t>.</w:t>
      </w:r>
    </w:p>
    <w:p w14:paraId="1CCDAF3E" w14:textId="77777777" w:rsidR="001D4A25" w:rsidRDefault="001D4A25" w:rsidP="001D4A25">
      <w:pPr>
        <w:pStyle w:val="Heading2"/>
      </w:pPr>
    </w:p>
    <w:p w14:paraId="593D5E15" w14:textId="19C88C22" w:rsidR="001D4A25" w:rsidRDefault="001D4A25" w:rsidP="001D4A25">
      <w:pPr>
        <w:pStyle w:val="Heading2"/>
      </w:pPr>
      <w:r>
        <w:t>Providing Search Results</w:t>
      </w:r>
      <w:bookmarkEnd w:id="80"/>
    </w:p>
    <w:p w14:paraId="5126A0B9" w14:textId="34FFB36C" w:rsidR="001D4A25" w:rsidRDefault="001D4A25" w:rsidP="001D4A25">
      <w:r>
        <w:t>Once the spiders have done their job, the search engine begins the task you are most familiar with – delivering search results. You search for information online all the time. Though Google, Bing, or some other search engine may show thousands of pages of search results, you probably never venture past the first page of those results. This is because you assume whatever pages are ranked high for your search phrase, they are more relevant to what you are looking for than pages which are ranked lower.</w:t>
      </w:r>
    </w:p>
    <w:p w14:paraId="51F0B42B" w14:textId="77777777" w:rsidR="001D4A25" w:rsidRDefault="001D4A25" w:rsidP="001D4A25">
      <w:r>
        <w:t>That brings us to the ongoing and difficult job of search engines. They have to scour all of the information on the constantly changing Web, and then list search results in order of most relevant to least relevant for the particular word, term, or phrase you entered. Change just 1 or 2 words in the phrase you are searching for, and you can drastically change the search results. This is why keywords and phrases are so important in helping your content rank high, so you receive more relevant web traffic than if you have lower-ranked pages.</w:t>
      </w:r>
    </w:p>
    <w:p w14:paraId="1A3CC318" w14:textId="77777777" w:rsidR="001D4A25" w:rsidRDefault="001D4A25" w:rsidP="001D4A25"/>
    <w:p w14:paraId="501ECDE0" w14:textId="509300B6" w:rsidR="001D4A25" w:rsidRDefault="001D4A25" w:rsidP="001D4A25">
      <w:pPr>
        <w:pStyle w:val="Heading2"/>
      </w:pPr>
      <w:bookmarkStart w:id="81" w:name="_Toc462659563"/>
      <w:r>
        <w:lastRenderedPageBreak/>
        <w:t>What Is a Keyword?</w:t>
      </w:r>
      <w:bookmarkEnd w:id="81"/>
    </w:p>
    <w:p w14:paraId="78D472B5" w14:textId="328F3516" w:rsidR="001D4A25" w:rsidRDefault="001D4A25" w:rsidP="001D4A25">
      <w:r>
        <w:t>When you target specific words or phrases, you have a better chance at ranking high in search results for content which includes those words and phrases. The words you are trying to rank for are called keywords.</w:t>
      </w:r>
    </w:p>
    <w:p w14:paraId="31DAB33D" w14:textId="3AF46735" w:rsidR="001D4A25" w:rsidRDefault="001D4A25" w:rsidP="001D4A25">
      <w:r>
        <w:t>A keyword can be defined as a particular word or phrase which describes the contents of a web page. It effectively sums up the main topic of that page.</w:t>
      </w:r>
    </w:p>
    <w:p w14:paraId="5B59DCAA" w14:textId="4D282A67" w:rsidR="001D4A25" w:rsidRDefault="001D4A25" w:rsidP="001D4A25">
      <w:r>
        <w:t>Think of keywords and keyword phrases as clues for internet search engines. In just a few words, a search engine can tell what your content is about. They do this because they have seen those words and phrases before. When they see them used on your content, they think, "Okay, we have seen this before. So we will index this page along with others using the same words and phrases."</w:t>
      </w:r>
    </w:p>
    <w:p w14:paraId="217355DA" w14:textId="77777777" w:rsidR="001D4A25" w:rsidRDefault="001D4A25" w:rsidP="001D4A25">
      <w:r>
        <w:t>In this way, the home page of your website on rosebush gardening gets indexed and listed with other pages that discuss rosebush gardening. But how do you get your web page ranking above others which are discussing the same thing? Your ranking improves, or plummets, due to a few variables. One of those is backlinks.</w:t>
      </w:r>
    </w:p>
    <w:p w14:paraId="60B15BD8" w14:textId="77777777" w:rsidR="001D4A25" w:rsidRDefault="001D4A25" w:rsidP="001D4A25"/>
    <w:p w14:paraId="71C10DCF" w14:textId="18EF9C91" w:rsidR="001D4A25" w:rsidRDefault="001D4A25" w:rsidP="001D4A25">
      <w:pPr>
        <w:pStyle w:val="Heading2"/>
      </w:pPr>
      <w:bookmarkStart w:id="82" w:name="_Toc462659564"/>
      <w:r>
        <w:t>Why Backlinks Are Important</w:t>
      </w:r>
      <w:bookmarkEnd w:id="82"/>
    </w:p>
    <w:p w14:paraId="0963D0DE" w14:textId="3B5636C6" w:rsidR="001D4A25" w:rsidRDefault="001D4A25" w:rsidP="001D4A25">
      <w:r>
        <w:t>Backlinks are important for search engine ranking purposes. They help determine the relevancy and popularity as far as particular keywords and search terms are concerned. What is a backlink?</w:t>
      </w:r>
    </w:p>
    <w:p w14:paraId="55507C0F" w14:textId="77777777" w:rsidR="001D4A25" w:rsidRDefault="001D4A25" w:rsidP="001D4A25">
      <w:r>
        <w:t>Backlinks are incoming hyperlinks from one web page to another. These can be internal links (from one of your website's pages to another page on that same site), or external (a link to your web page from somewhere other than your site).</w:t>
      </w:r>
    </w:p>
    <w:p w14:paraId="0BB43A1F" w14:textId="77777777" w:rsidR="001D4A25" w:rsidRDefault="001D4A25" w:rsidP="001D4A25"/>
    <w:p w14:paraId="0A7A7395" w14:textId="75802A6F" w:rsidR="001D4A25" w:rsidRDefault="001D4A25" w:rsidP="001D4A25">
      <w:r>
        <w:lastRenderedPageBreak/>
        <w:t>Have you ever clicked on a link on Facebook? Perhaps a friend of yours mentioned a movie trailer or preview that sparked your interest. They included a link so you could check out the preview to determine if you would like to see the movie. When you clicked on that link, you were taken off of Facebook, and sent to the page where that movie trailer was located.</w:t>
      </w:r>
    </w:p>
    <w:p w14:paraId="1A5166B2" w14:textId="50E8E2BA" w:rsidR="001D4A25" w:rsidRDefault="001D4A25" w:rsidP="001D4A25">
      <w:r>
        <w:t>By doing so you create what is called a backlink. You "linked" from Facebook to the movie trailer you wanted to watch. How does this help search engines rank content? When ranking nearly identical content, the page with more relevant backlinks will almost always outrank similar pages with fewer relevant backlinks.</w:t>
      </w:r>
    </w:p>
    <w:p w14:paraId="2EB1776A" w14:textId="114EE3E6" w:rsidR="001D4A25" w:rsidRDefault="001D4A25" w:rsidP="001D4A25">
      <w:r>
        <w:t>Think of this as a popularity contest. Imagine an instance in which search engine spiders are crawling the web for content, and they come across 2 similar pages discussing the benefits of organic foods. They check out the code, text, images, videos, meta-tags, and everything else that makes up both of those pages. They compare what they found with the rankings they have already developed for other pages concerning the same topic.</w:t>
      </w:r>
    </w:p>
    <w:p w14:paraId="693EDB19" w14:textId="77777777" w:rsidR="001D4A25" w:rsidRDefault="001D4A25" w:rsidP="001D4A25">
      <w:r>
        <w:t>If they can't find some way to rank one of those pages higher or lower than the other, they begin to study the backlinks for those pages. One page may have 100 backlinks from social media sites and other websites talking about organic food. If the second page only has 20 back links from relevant pages, it is going to be ranked lower in search results than the page with more backlinks. Search engine algorithms consistently prioritize backlinks as a very important part of the ranking process, including internal backlinks.</w:t>
      </w:r>
    </w:p>
    <w:p w14:paraId="2B6833C3" w14:textId="77777777" w:rsidR="001D4A25" w:rsidRDefault="001D4A25" w:rsidP="001D4A25"/>
    <w:p w14:paraId="449E7BE5" w14:textId="1A89985E" w:rsidR="001D4A25" w:rsidRDefault="001D4A25" w:rsidP="001D4A25">
      <w:pPr>
        <w:pStyle w:val="Heading2"/>
      </w:pPr>
      <w:bookmarkStart w:id="83" w:name="_Toc462659565"/>
      <w:r>
        <w:t>How Ranking is Determined</w:t>
      </w:r>
      <w:bookmarkEnd w:id="83"/>
    </w:p>
    <w:p w14:paraId="2331C6AC" w14:textId="474E2C57" w:rsidR="001D4A25" w:rsidRDefault="001D4A25" w:rsidP="001D4A25">
      <w:r>
        <w:t xml:space="preserve">Search engine algorithms change all the time. </w:t>
      </w:r>
      <w:r w:rsidR="00646101" w:rsidRPr="00B66B27">
        <w:t xml:space="preserve">Google tells us </w:t>
      </w:r>
      <w:r w:rsidR="00646101">
        <w:t>that t</w:t>
      </w:r>
      <w:r w:rsidR="00646101">
        <w:rPr>
          <w:rFonts w:ascii="Arial" w:hAnsi="Arial" w:cs="Arial"/>
          <w:color w:val="202124"/>
          <w:sz w:val="27"/>
          <w:szCs w:val="27"/>
          <w:shd w:val="clear" w:color="auto" w:fill="FFFFFF"/>
        </w:rPr>
        <w:t>housands of their engineers and scientists are hard at work refining algorithms and building useful new ways to search</w:t>
      </w:r>
      <w:r w:rsidR="00D1736D">
        <w:rPr>
          <w:rFonts w:ascii="Arial" w:hAnsi="Arial" w:cs="Arial"/>
          <w:color w:val="202124"/>
          <w:sz w:val="27"/>
          <w:szCs w:val="27"/>
          <w:shd w:val="clear" w:color="auto" w:fill="FFFFFF"/>
        </w:rPr>
        <w:t>; w</w:t>
      </w:r>
      <w:r w:rsidR="00646101">
        <w:rPr>
          <w:rFonts w:ascii="Arial" w:hAnsi="Arial" w:cs="Arial"/>
          <w:color w:val="202124"/>
          <w:sz w:val="27"/>
          <w:szCs w:val="27"/>
          <w:shd w:val="clear" w:color="auto" w:fill="FFFFFF"/>
        </w:rPr>
        <w:t>ith 3234 improvements to Google Search in 2018 alone</w:t>
      </w:r>
      <w:r w:rsidR="00B66B27">
        <w:rPr>
          <w:rFonts w:ascii="Arial" w:hAnsi="Arial" w:cs="Arial"/>
          <w:color w:val="202124"/>
          <w:sz w:val="27"/>
          <w:szCs w:val="27"/>
          <w:shd w:val="clear" w:color="auto" w:fill="FFFFFF"/>
        </w:rPr>
        <w:t xml:space="preserve"> (</w:t>
      </w:r>
      <w:hyperlink r:id="rId14" w:history="1">
        <w:r w:rsidR="00B66B27" w:rsidRPr="00B66B27">
          <w:rPr>
            <w:rStyle w:val="Hyperlink"/>
            <w:rFonts w:ascii="Arial" w:hAnsi="Arial" w:cs="Arial"/>
            <w:color w:val="04AEA8" w:themeColor="accent1"/>
            <w:sz w:val="27"/>
            <w:szCs w:val="27"/>
            <w:shd w:val="clear" w:color="auto" w:fill="FFFFFF"/>
          </w:rPr>
          <w:t>Source</w:t>
        </w:r>
      </w:hyperlink>
      <w:r w:rsidR="00B66B27">
        <w:rPr>
          <w:rFonts w:ascii="Arial" w:hAnsi="Arial" w:cs="Arial"/>
          <w:color w:val="202124"/>
          <w:sz w:val="27"/>
          <w:szCs w:val="27"/>
          <w:shd w:val="clear" w:color="auto" w:fill="FFFFFF"/>
        </w:rPr>
        <w:t>)</w:t>
      </w:r>
      <w:r w:rsidR="00D1736D">
        <w:rPr>
          <w:rFonts w:ascii="Arial" w:hAnsi="Arial" w:cs="Arial"/>
          <w:color w:val="202124"/>
          <w:sz w:val="27"/>
          <w:szCs w:val="27"/>
          <w:shd w:val="clear" w:color="auto" w:fill="FFFFFF"/>
        </w:rPr>
        <w:t>.</w:t>
      </w:r>
      <w:r w:rsidR="00B66B27">
        <w:t xml:space="preserve"> </w:t>
      </w:r>
      <w:r>
        <w:t>Because of this, it can be difficult to keep a handle on exactly how rankings are determined.</w:t>
      </w:r>
    </w:p>
    <w:p w14:paraId="479F85B5" w14:textId="77777777" w:rsidR="001D4A25" w:rsidRDefault="001D4A25" w:rsidP="001D4A25">
      <w:r>
        <w:lastRenderedPageBreak/>
        <w:t>Although ranking algorithms can change over time, certain metrics are viewed as important year after year as far as search results are concerned. The following elements are important to consider when optimizing your web content for search engines:</w:t>
      </w:r>
    </w:p>
    <w:p w14:paraId="5DB8AA52" w14:textId="6CD22370"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Pr>
          <w:noProof/>
        </w:rPr>
        <w:drawing>
          <wp:inline distT="0" distB="0" distL="0" distR="0" wp14:anchorId="54A6655D" wp14:editId="6F2751BD">
            <wp:extent cx="5943600" cy="33432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2BE0D4" w14:textId="5E5D2750" w:rsidR="001D4A25" w:rsidRDefault="001D4A25" w:rsidP="002801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ED91F61" w14:textId="77777777" w:rsidR="001D4A25" w:rsidRDefault="001D4A25" w:rsidP="001D4A25">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after="240"/>
      </w:pPr>
      <w:r>
        <w:t>Keywords and phrases, as well as related content</w:t>
      </w:r>
    </w:p>
    <w:p w14:paraId="1A95B045" w14:textId="77777777" w:rsidR="001D4A25" w:rsidRDefault="001D4A25" w:rsidP="001D4A25">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after="240"/>
      </w:pPr>
      <w:r>
        <w:t xml:space="preserve">Relevant backlinks </w:t>
      </w:r>
    </w:p>
    <w:p w14:paraId="7B980D6C" w14:textId="77777777" w:rsidR="001D4A25" w:rsidRDefault="001D4A25" w:rsidP="001D4A25">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after="240"/>
      </w:pPr>
      <w:r>
        <w:t>Web page design and coding</w:t>
      </w:r>
    </w:p>
    <w:p w14:paraId="1347D795" w14:textId="77777777" w:rsidR="001D4A25" w:rsidRDefault="001D4A25" w:rsidP="001D4A25">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uppressAutoHyphens/>
        <w:spacing w:before="0" w:after="240"/>
      </w:pPr>
      <w:r>
        <w:t>Fresh, original, quality content</w:t>
      </w:r>
    </w:p>
    <w:p w14:paraId="46261F9C" w14:textId="77777777" w:rsidR="001D4A25" w:rsidRDefault="001D4A25" w:rsidP="001D4A25">
      <w:pPr>
        <w:spacing w:after="240"/>
      </w:pPr>
    </w:p>
    <w:p w14:paraId="6D3E3D42" w14:textId="07C0F38F" w:rsidR="001D4A25" w:rsidRPr="00492F5E" w:rsidRDefault="001D4A25" w:rsidP="001D4A25">
      <w:pPr>
        <w:spacing w:after="240"/>
      </w:pPr>
      <w:r>
        <w:t>Those 4 elements will virtually always be important for getting your content ranked high in search results. An in-depth exploration of current search engine ranking factors is included in your next module.</w:t>
      </w:r>
    </w:p>
    <w:p w14:paraId="6D2664E9" w14:textId="0DE54D6D" w:rsidR="002801DF" w:rsidRPr="00492F5E" w:rsidRDefault="001D4A25" w:rsidP="002801DF">
      <w:pPr>
        <w:pStyle w:val="Heading3"/>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rPr>
          <w:noProof/>
          <w:bdr w:val="none" w:sz="0" w:space="0" w:color="auto"/>
          <w:lang w:eastAsia="en-US"/>
        </w:rPr>
        <w:lastRenderedPageBreak/>
        <mc:AlternateContent>
          <mc:Choice Requires="wps">
            <w:drawing>
              <wp:anchor distT="0" distB="0" distL="114300" distR="114300" simplePos="0" relativeHeight="251661312" behindDoc="1" locked="0" layoutInCell="1" allowOverlap="1" wp14:anchorId="6A8F7774" wp14:editId="49B516AD">
                <wp:simplePos x="0" y="0"/>
                <wp:positionH relativeFrom="margin">
                  <wp:align>center</wp:align>
                </wp:positionH>
                <wp:positionV relativeFrom="paragraph">
                  <wp:posOffset>-142800</wp:posOffset>
                </wp:positionV>
                <wp:extent cx="6399530" cy="1577788"/>
                <wp:effectExtent l="0" t="0" r="20320" b="22860"/>
                <wp:wrapNone/>
                <wp:docPr id="40" name="Rounded Rectangle 40"/>
                <wp:cNvGraphicFramePr/>
                <a:graphic xmlns:a="http://schemas.openxmlformats.org/drawingml/2006/main">
                  <a:graphicData uri="http://schemas.microsoft.com/office/word/2010/wordprocessingShape">
                    <wps:wsp>
                      <wps:cNvSpPr/>
                      <wps:spPr>
                        <a:xfrm>
                          <a:off x="0" y="0"/>
                          <a:ext cx="6399530" cy="1577788"/>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CD79D" id="Rounded Rectangle 40" o:spid="_x0000_s1026" style="position:absolute;margin-left:0;margin-top:-11.25pt;width:503.9pt;height:124.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" filled="f" strokecolor="#c00000" strokeweight="1pt">
                <v:stroke joinstyle="miter"/>
                <w10:wrap anchorx="margin"/>
              </v:roundrect>
            </w:pict>
          </mc:Fallback>
        </mc:AlternateContent>
      </w:r>
      <w:r w:rsidR="002801DF" w:rsidRPr="00492F5E">
        <w:t>Action Step:</w:t>
      </w:r>
    </w:p>
    <w:p w14:paraId="6CDA4F57" w14:textId="77777777" w:rsidR="001D4A25" w:rsidRPr="0048379F" w:rsidRDefault="001D4A25" w:rsidP="00CB7B69">
      <w:pPr>
        <w:pStyle w:val="ListParagraph"/>
        <w:numPr>
          <w:ilvl w:val="0"/>
          <w:numId w:val="30"/>
        </w:numPr>
        <w:spacing w:after="23"/>
      </w:pPr>
      <w:r>
        <w:t>Search Google for a keyword or phrase you would like to rank high for. Click on the top 10 results, and compare the pages. Of the four main elements covered here, which seem the strongest for each site? Which do you think are the weakest?</w:t>
      </w:r>
    </w:p>
    <w:p w14:paraId="5F686DD5" w14:textId="77777777" w:rsidR="002863BF" w:rsidRPr="00492F5E" w:rsidRDefault="002863BF" w:rsidP="002863BF">
      <w:pPr>
        <w:shd w:val="clear" w:color="auto" w:fill="auto"/>
      </w:pPr>
    </w:p>
    <w:p w14:paraId="3FE4CFCF" w14:textId="77777777" w:rsidR="002863BF" w:rsidRPr="00492F5E" w:rsidRDefault="002863BF" w:rsidP="002863BF">
      <w:pPr>
        <w:shd w:val="clear" w:color="auto" w:fill="auto"/>
      </w:pPr>
    </w:p>
    <w:p w14:paraId="48051ACE" w14:textId="06E22C2D" w:rsidR="002863BF" w:rsidRPr="00492F5E" w:rsidRDefault="002863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r w:rsidRPr="00492F5E">
        <w:br w:type="page"/>
      </w:r>
    </w:p>
    <w:p w14:paraId="76D9ED23" w14:textId="77777777" w:rsidR="008D1ECD" w:rsidRDefault="0061720D" w:rsidP="008D1ECD">
      <w:pPr>
        <w:pStyle w:val="Heading1"/>
      </w:pPr>
      <w:bookmarkStart w:id="84" w:name="_Toc6828476"/>
      <w:bookmarkStart w:id="85" w:name="_Hlk6829238"/>
      <w:r w:rsidRPr="00492F5E">
        <w:rPr>
          <w:lang w:eastAsia="en-US"/>
        </w:rPr>
        <w:lastRenderedPageBreak/>
        <w:t xml:space="preserve">Module 2 – </w:t>
      </w:r>
      <w:bookmarkStart w:id="86" w:name="_Toc462659566"/>
      <w:r w:rsidR="008D1ECD">
        <w:t>Why SEO is Necessary</w:t>
      </w:r>
      <w:bookmarkEnd w:id="84"/>
      <w:bookmarkEnd w:id="86"/>
    </w:p>
    <w:bookmarkEnd w:id="85"/>
    <w:p w14:paraId="216B6110" w14:textId="77777777" w:rsidR="008D1ECD" w:rsidRDefault="008D1ECD" w:rsidP="008D1ECD"/>
    <w:p w14:paraId="0FEB69EC" w14:textId="7A587B8F" w:rsidR="008D1ECD" w:rsidRDefault="008D1ECD" w:rsidP="008D1ECD">
      <w:pPr>
        <w:spacing w:after="240"/>
      </w:pPr>
      <w:r w:rsidRPr="005B3C75">
        <w:rPr>
          <w:rStyle w:val="ChapterStartChar"/>
        </w:rPr>
        <w:t>K</w:t>
      </w:r>
      <w:r>
        <w:t xml:space="preserve">nowing how search engines work arms you with some very powerful information. For instance, if Google is looking for 10 different search engine ranking factors, and you provide them with 9 while your competitor only delivers 5, your ranking for relevant keywords is probably going to be higher. </w:t>
      </w:r>
    </w:p>
    <w:p w14:paraId="402995C6" w14:textId="2F89137D" w:rsidR="008D1ECD" w:rsidRDefault="008D1ECD" w:rsidP="008D1ECD">
      <w:pPr>
        <w:spacing w:after="240"/>
      </w:pPr>
      <w:r>
        <w:t>This is why search engine optimization is so important. When you design your site and write your content according to search engine requirements, you effectively communicate exactly what your web page, website, and any other online content is about. This leaves no confusion in the eyes of the search engines. Instead of sending you just any web traffic, they can get your content in front of the people who are looking for exactly what you have to offer.</w:t>
      </w:r>
    </w:p>
    <w:p w14:paraId="081E63F3" w14:textId="38BD63AC" w:rsidR="008D1ECD" w:rsidRDefault="008D1ECD" w:rsidP="008D1ECD">
      <w:pPr>
        <w:spacing w:after="240"/>
      </w:pPr>
      <w:r>
        <w:t>Done correctly, SEO can reward you very handsomely. Put quite simply, the higher you rank for a particular keyword or phrase, the more free, relevant traffic you get. Consider this:</w:t>
      </w:r>
    </w:p>
    <w:p w14:paraId="71C38779" w14:textId="0901ECCF" w:rsidR="008D1ECD" w:rsidRDefault="00B66B27" w:rsidP="008D1ECD">
      <w:pPr>
        <w:spacing w:after="240"/>
      </w:pPr>
      <w:r w:rsidRPr="00B66B27">
        <w:t>7</w:t>
      </w:r>
      <w:r w:rsidR="008D1ECD" w:rsidRPr="00B66B27">
        <w:t xml:space="preserve">0% of all organic search traffic goes to the top </w:t>
      </w:r>
      <w:r w:rsidRPr="00B66B27">
        <w:t>5</w:t>
      </w:r>
      <w:r w:rsidR="008D1ECD" w:rsidRPr="00B66B27">
        <w:t xml:space="preserve"> listings in search engine results.</w:t>
      </w:r>
      <w:r>
        <w:t>(</w:t>
      </w:r>
      <w:hyperlink r:id="rId20" w:history="1">
        <w:r w:rsidRPr="00B66B27">
          <w:rPr>
            <w:rStyle w:val="Hyperlink"/>
            <w:color w:val="04AEA8" w:themeColor="accent1"/>
          </w:rPr>
          <w:t>Source</w:t>
        </w:r>
      </w:hyperlink>
      <w:r>
        <w:t>)</w:t>
      </w:r>
    </w:p>
    <w:p w14:paraId="75312238" w14:textId="77777777" w:rsidR="008D1ECD" w:rsidRDefault="008D1ECD" w:rsidP="008D1ECD">
      <w:pPr>
        <w:spacing w:after="240"/>
      </w:pPr>
      <w:r>
        <w:t>The further down search result rankings you appear, the less traffic you will receive. Your aim should be to appear on the first page of Google search results for several keywords and phrases relevant to your niche. That way, you have multiple opportunities for your target market to find you, depending on what they’re searching for.</w:t>
      </w:r>
    </w:p>
    <w:p w14:paraId="78FAA285" w14:textId="77777777" w:rsidR="008D1ECD" w:rsidRDefault="008D1ECD" w:rsidP="008D1ECD">
      <w:pPr>
        <w:spacing w:after="240"/>
      </w:pPr>
    </w:p>
    <w:p w14:paraId="3CF9B1A2" w14:textId="70DEAEFC" w:rsidR="008D1ECD" w:rsidRDefault="008D1ECD" w:rsidP="008D1ECD">
      <w:pPr>
        <w:pStyle w:val="Heading2"/>
      </w:pPr>
      <w:bookmarkStart w:id="87" w:name="_Toc462659567"/>
      <w:r w:rsidRPr="008D1ECD">
        <w:lastRenderedPageBreak/>
        <w:t>Important SEO Factors</w:t>
      </w:r>
      <w:bookmarkEnd w:id="87"/>
    </w:p>
    <w:p w14:paraId="41CC4915" w14:textId="29EBE658" w:rsidR="008D1ECD" w:rsidRDefault="008D1ECD" w:rsidP="008D1ECD">
      <w:pPr>
        <w:spacing w:after="240"/>
      </w:pPr>
      <w:r>
        <w:t>Search engines are very good at reading HTML text. HTML, or Hypertext Markup Language, is "a standardized system for tagging text files to achieve font, color, graphic, and hyperlink effects on World Wide Web pages". This is how almost all web content is designed. You may see words, pictures, and videos on a web page, but what you are seeing is actually created by HTML code.</w:t>
      </w:r>
    </w:p>
    <w:p w14:paraId="4493C46D" w14:textId="59F08DEA" w:rsidR="008D1ECD" w:rsidRDefault="008D1ECD" w:rsidP="008D1ECD">
      <w:pPr>
        <w:spacing w:after="240"/>
      </w:pPr>
      <w:r>
        <w:t>Even when you are adding a video clip, digital photo, or audio file to your site, you need to name those files in a specific way to tell the search engines what that content is about. Without optimizing your content for search engines, your web pages don't get indexed, no one finds you online, and all of your internet marketing efforts are wasted.</w:t>
      </w:r>
    </w:p>
    <w:p w14:paraId="759B6F28" w14:textId="7C8142F0" w:rsidR="008D1ECD" w:rsidRDefault="008D1ECD" w:rsidP="008D1ECD">
      <w:pPr>
        <w:spacing w:after="240"/>
      </w:pPr>
      <w:r>
        <w:t xml:space="preserve">Getting a lot of traffic to your online content should not be your goal. You should focus on attracting relevant, targeted traffic. If you receive 100,000 visitors to your website every month, that may look on the surface like a good thing. However, if those visitors are searching for content irrelevant to your website, they leave quickly. </w:t>
      </w:r>
    </w:p>
    <w:p w14:paraId="67045807" w14:textId="06082339" w:rsidR="008D1ECD" w:rsidRDefault="008D1ECD" w:rsidP="008D1ECD">
      <w:pPr>
        <w:spacing w:after="240"/>
      </w:pPr>
      <w:r>
        <w:t>How do you ensure that you are speaking the language of internet search engines effectively, so they deliver relevant traffic that is looking for exactly what you are offering? You do this by keeping the following important search engine ranking factors in mind when designing your website and creating online content.</w:t>
      </w:r>
    </w:p>
    <w:p w14:paraId="2CB1E02F" w14:textId="77777777" w:rsidR="008D1ECD" w:rsidRDefault="008D1ECD" w:rsidP="008D1ECD">
      <w:pPr>
        <w:spacing w:after="240"/>
      </w:pPr>
    </w:p>
    <w:p w14:paraId="3EF2242C" w14:textId="77777777" w:rsidR="008D1ECD" w:rsidRDefault="008D1ECD" w:rsidP="008D1ECD">
      <w:pPr>
        <w:spacing w:after="240"/>
      </w:pPr>
      <w:r w:rsidRPr="00FF4928">
        <w:rPr>
          <w:b/>
        </w:rPr>
        <w:t>NOTE</w:t>
      </w:r>
      <w:r>
        <w:t xml:space="preserve">: If you don’t know how to find some of the important elements for SEO and you have a WordPress site, you can easily edit them using different plugins, such as </w:t>
      </w:r>
      <w:hyperlink r:id="rId21" w:history="1">
        <w:r w:rsidRPr="00D61E7B">
          <w:rPr>
            <w:rStyle w:val="Hyperlink"/>
            <w:color w:val="03827D" w:themeColor="accent1" w:themeShade="BF"/>
          </w:rPr>
          <w:t>Yoast SEO</w:t>
        </w:r>
      </w:hyperlink>
      <w:r>
        <w:t>. The Yoast plugin will provide you with a place to insert your keyword, edit your title and description, and will tell you where you need to adjust your post for better SEO.</w:t>
      </w:r>
    </w:p>
    <w:p w14:paraId="2AF28B8A" w14:textId="1C61F756" w:rsidR="008D1ECD" w:rsidRDefault="008D1ECD" w:rsidP="00E45865"/>
    <w:p w14:paraId="69650A95" w14:textId="755A56A9" w:rsidR="008D1ECD" w:rsidRDefault="00E45865"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Pr>
          <w:noProof/>
        </w:rPr>
        <w:lastRenderedPageBreak/>
        <w:drawing>
          <wp:anchor distT="0" distB="0" distL="114300" distR="114300" simplePos="0" relativeHeight="251704320" behindDoc="0" locked="0" layoutInCell="1" allowOverlap="1" wp14:anchorId="3C015013" wp14:editId="7CBC259E">
            <wp:simplePos x="0" y="0"/>
            <wp:positionH relativeFrom="margin">
              <wp:align>right</wp:align>
            </wp:positionH>
            <wp:positionV relativeFrom="paragraph">
              <wp:posOffset>2540</wp:posOffset>
            </wp:positionV>
            <wp:extent cx="5943600" cy="2240056"/>
            <wp:effectExtent l="38100" t="0" r="19050" b="2730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017D4AD1" w14:textId="0B973BAD"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0C88594" w14:textId="50283B73"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15B49CD" w14:textId="6AC47E57"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A041505" w14:textId="1E79A0EE"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49123D0" w14:textId="3F94AC6A"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1BDC188" w14:textId="4FE8AD03"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B24A662" w14:textId="6165F99F" w:rsidR="008D1ECD" w:rsidRDefault="008D1ECD" w:rsidP="00E45865"/>
    <w:p w14:paraId="641C0C76" w14:textId="2C422089" w:rsidR="008D1ECD" w:rsidRDefault="00E45865"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Pr>
          <w:noProof/>
        </w:rPr>
        <w:drawing>
          <wp:anchor distT="0" distB="0" distL="114300" distR="114300" simplePos="0" relativeHeight="251703296" behindDoc="0" locked="0" layoutInCell="1" allowOverlap="1" wp14:anchorId="74A8D0BC" wp14:editId="2AAA3231">
            <wp:simplePos x="0" y="0"/>
            <wp:positionH relativeFrom="margin">
              <wp:align>left</wp:align>
            </wp:positionH>
            <wp:positionV relativeFrom="paragraph">
              <wp:posOffset>5080</wp:posOffset>
            </wp:positionV>
            <wp:extent cx="5943600" cy="2330450"/>
            <wp:effectExtent l="38100" t="0" r="19050" b="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p>
    <w:p w14:paraId="421CB0BC" w14:textId="722B99DD"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ECC4FBB" w14:textId="5770FBD9"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CDB0A22" w14:textId="1A208788"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CFC2354" w14:textId="33A394F2"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F98764B" w14:textId="4634B209"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924F72E" w14:textId="5962E776"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07E4C6B" w14:textId="411FF5FE"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5DB5B7E" w14:textId="42566FF6" w:rsidR="008D1ECD" w:rsidRDefault="00E45865"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Pr>
          <w:noProof/>
        </w:rPr>
        <w:drawing>
          <wp:anchor distT="0" distB="0" distL="114300" distR="114300" simplePos="0" relativeHeight="251702272" behindDoc="0" locked="0" layoutInCell="1" allowOverlap="1" wp14:anchorId="77420287" wp14:editId="0911FEE5">
            <wp:simplePos x="0" y="0"/>
            <wp:positionH relativeFrom="margin">
              <wp:align>left</wp:align>
            </wp:positionH>
            <wp:positionV relativeFrom="paragraph">
              <wp:posOffset>25699</wp:posOffset>
            </wp:positionV>
            <wp:extent cx="5943600" cy="2311774"/>
            <wp:effectExtent l="38100" t="0" r="19050" b="0"/>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37A3AB13" w14:textId="1CE6D80A" w:rsidR="008D1ECD" w:rsidRDefault="008D1ECD" w:rsidP="00E45865"/>
    <w:p w14:paraId="5EFAACD5" w14:textId="51C53FDE"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7301559" w14:textId="2AAFA7D0"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FC59E0C" w14:textId="77777777" w:rsidR="008D1ECD" w:rsidRDefault="008D1EC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9A12A9F" w14:textId="0FB21AF9" w:rsidR="00C60500" w:rsidRDefault="00C60500" w:rsidP="00C60500">
      <w:pPr>
        <w:pStyle w:val="Heading3"/>
      </w:pPr>
      <w:r>
        <w:lastRenderedPageBreak/>
        <w:t xml:space="preserve">1. Make </w:t>
      </w:r>
      <w:r w:rsidR="00B720C1">
        <w:t>Y</w:t>
      </w:r>
      <w:r>
        <w:t>our URL SEO-friendly</w:t>
      </w:r>
    </w:p>
    <w:p w14:paraId="36ED0BD9" w14:textId="77777777" w:rsidR="00C60500" w:rsidRDefault="00C60500" w:rsidP="00C60500">
      <w:r>
        <w:t>Search engines use your URL to find a clue on what your site is about. Remove dates, categories, and any other unnecessary information or symbols from your URL, add relevant keywords, and keep it as short as possible.</w:t>
      </w:r>
    </w:p>
    <w:p w14:paraId="3EEC67DD" w14:textId="77777777" w:rsidR="00C60500" w:rsidRDefault="00C60500" w:rsidP="00C60500"/>
    <w:p w14:paraId="134E560E" w14:textId="1BB85040" w:rsidR="00C60500" w:rsidRDefault="00C60500" w:rsidP="00C60500">
      <w:pPr>
        <w:pStyle w:val="Heading3"/>
      </w:pPr>
      <w:r>
        <w:t xml:space="preserve">2. Add </w:t>
      </w:r>
      <w:r w:rsidR="00B720C1">
        <w:t>Y</w:t>
      </w:r>
      <w:r>
        <w:t xml:space="preserve">our </w:t>
      </w:r>
      <w:r w:rsidR="00B720C1">
        <w:t>T</w:t>
      </w:r>
      <w:r>
        <w:t xml:space="preserve">arget </w:t>
      </w:r>
      <w:r w:rsidR="00B720C1">
        <w:t>K</w:t>
      </w:r>
      <w:r>
        <w:t xml:space="preserve">eyword or </w:t>
      </w:r>
      <w:r w:rsidR="00B720C1">
        <w:t>P</w:t>
      </w:r>
      <w:r>
        <w:t xml:space="preserve">hrase </w:t>
      </w:r>
      <w:r w:rsidR="00B720C1">
        <w:t>E</w:t>
      </w:r>
      <w:r>
        <w:t xml:space="preserve">arly </w:t>
      </w:r>
      <w:r w:rsidR="00B720C1">
        <w:t>O</w:t>
      </w:r>
      <w:r>
        <w:t xml:space="preserve">n in </w:t>
      </w:r>
      <w:r w:rsidR="00B720C1">
        <w:t>Y</w:t>
      </w:r>
      <w:r>
        <w:t xml:space="preserve">our </w:t>
      </w:r>
      <w:r w:rsidR="00B720C1">
        <w:t>P</w:t>
      </w:r>
      <w:r>
        <w:t xml:space="preserve">ost, </w:t>
      </w:r>
      <w:r w:rsidR="00B720C1">
        <w:t>P</w:t>
      </w:r>
      <w:r>
        <w:t xml:space="preserve">referably </w:t>
      </w:r>
      <w:r w:rsidR="00B720C1">
        <w:t>E</w:t>
      </w:r>
      <w:r>
        <w:t xml:space="preserve">arly in the </w:t>
      </w:r>
      <w:r w:rsidR="00B720C1">
        <w:t>F</w:t>
      </w:r>
      <w:r>
        <w:t xml:space="preserve">irst </w:t>
      </w:r>
      <w:r w:rsidR="00B720C1">
        <w:t>S</w:t>
      </w:r>
      <w:r>
        <w:t>entence</w:t>
      </w:r>
    </w:p>
    <w:p w14:paraId="3F480B89" w14:textId="77777777" w:rsidR="00C60500" w:rsidRDefault="00C60500" w:rsidP="00C60500">
      <w:r>
        <w:t>If you are writing about "how to train a parakeet", it wouldn't make sense for that phrase to first appear in the last paragraph of your blog post. The things you begin talking about early on in your content give search engines a quick idea about what your content is covering.</w:t>
      </w:r>
    </w:p>
    <w:p w14:paraId="290A3AFD" w14:textId="77777777" w:rsidR="00C60500" w:rsidRDefault="00C60500" w:rsidP="00C6050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b/>
          <w:bCs/>
        </w:rPr>
      </w:pPr>
    </w:p>
    <w:p w14:paraId="368FCE0F" w14:textId="21F4EC0E" w:rsidR="00C60500" w:rsidRPr="00C60500" w:rsidRDefault="00C60500" w:rsidP="00C60500">
      <w:pPr>
        <w:pStyle w:val="Heading3"/>
      </w:pPr>
      <w:r>
        <w:t xml:space="preserve">3. Related </w:t>
      </w:r>
      <w:r w:rsidR="00B720C1">
        <w:t>K</w:t>
      </w:r>
      <w:r>
        <w:t xml:space="preserve">eywords and </w:t>
      </w:r>
      <w:r w:rsidR="00B720C1">
        <w:t>P</w:t>
      </w:r>
      <w:r>
        <w:t>hrases</w:t>
      </w:r>
    </w:p>
    <w:p w14:paraId="45E0F07D" w14:textId="77777777" w:rsidR="00C60500" w:rsidRDefault="00C60500" w:rsidP="00C60500">
      <w:r>
        <w:t>LSI (latent semantic indexing) is a fancy way of saying search engines like to see words and phrases related to your target keyword. If you are targeting "paleo diet recipes", you should include phrases like "weight loss recipes,” "low-carb diets,” and other related phrases.</w:t>
      </w:r>
    </w:p>
    <w:p w14:paraId="6176B97C" w14:textId="77777777" w:rsidR="00C60500" w:rsidRDefault="00C60500" w:rsidP="00C60500"/>
    <w:p w14:paraId="5546BB4A" w14:textId="1841944F" w:rsidR="00C60500" w:rsidRDefault="00C60500" w:rsidP="00C60500">
      <w:pPr>
        <w:pStyle w:val="Heading3"/>
      </w:pPr>
      <w:r>
        <w:t xml:space="preserve">4. Go </w:t>
      </w:r>
      <w:r w:rsidR="00B720C1">
        <w:t>L</w:t>
      </w:r>
      <w:r>
        <w:t xml:space="preserve">ong </w:t>
      </w:r>
      <w:r w:rsidR="00B720C1">
        <w:t>W</w:t>
      </w:r>
      <w:r>
        <w:t xml:space="preserve">ith </w:t>
      </w:r>
      <w:r w:rsidR="00B720C1">
        <w:t>Y</w:t>
      </w:r>
      <w:r>
        <w:t xml:space="preserve">our </w:t>
      </w:r>
      <w:r w:rsidR="00B720C1">
        <w:t>C</w:t>
      </w:r>
      <w:r>
        <w:t>ontent</w:t>
      </w:r>
    </w:p>
    <w:p w14:paraId="158BE605" w14:textId="77777777" w:rsidR="00C60500" w:rsidRDefault="00C60500" w:rsidP="00C60500">
      <w:r>
        <w:t>Across all niches, as an average, when your content is at least 1,800 words or more, you have a better chance of being ranked in the top 10 for particular keywords and phrases.</w:t>
      </w:r>
    </w:p>
    <w:p w14:paraId="33040304" w14:textId="77777777" w:rsidR="00C60500" w:rsidRDefault="00C60500" w:rsidP="00C6050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b/>
          <w:bCs/>
        </w:rPr>
      </w:pPr>
    </w:p>
    <w:p w14:paraId="2F36733F" w14:textId="204610BC" w:rsidR="00C60500" w:rsidRDefault="00C60500" w:rsidP="00C60500">
      <w:pPr>
        <w:pStyle w:val="Heading3"/>
      </w:pPr>
      <w:r>
        <w:t xml:space="preserve">5. H1, H2, and H3 </w:t>
      </w:r>
      <w:r w:rsidR="00B720C1">
        <w:t>Y</w:t>
      </w:r>
      <w:r>
        <w:t xml:space="preserve">our </w:t>
      </w:r>
      <w:r w:rsidR="00B720C1">
        <w:t>K</w:t>
      </w:r>
      <w:r>
        <w:t>eyword</w:t>
      </w:r>
    </w:p>
    <w:p w14:paraId="5271E36A" w14:textId="48EA79B4" w:rsidR="00C60500" w:rsidRDefault="00C60500" w:rsidP="00C60500">
      <w:r>
        <w:t xml:space="preserve">Your H1, H2, and H3 tags (header tags) function as your page's sub-headlines. Make sure your header tags include the keyword you are trying to rank for. </w:t>
      </w:r>
    </w:p>
    <w:p w14:paraId="67185C1F" w14:textId="2735358D" w:rsidR="00C60500" w:rsidRPr="00C60500" w:rsidRDefault="00C60500" w:rsidP="00C60500">
      <w:pPr>
        <w:pStyle w:val="Heading3"/>
        <w:rPr>
          <w:color w:val="auto"/>
        </w:rPr>
      </w:pPr>
      <w:r>
        <w:lastRenderedPageBreak/>
        <w:t>6</w:t>
      </w:r>
      <w:r w:rsidRPr="003A14E3">
        <w:t xml:space="preserve">. Place </w:t>
      </w:r>
      <w:r w:rsidR="00B720C1">
        <w:t>Y</w:t>
      </w:r>
      <w:r w:rsidRPr="003A14E3">
        <w:t xml:space="preserve">our </w:t>
      </w:r>
      <w:r w:rsidR="00B720C1">
        <w:t>T</w:t>
      </w:r>
      <w:r w:rsidRPr="003A14E3">
        <w:t xml:space="preserve">arget </w:t>
      </w:r>
      <w:r w:rsidR="00B720C1">
        <w:t>K</w:t>
      </w:r>
      <w:r w:rsidRPr="003A14E3">
        <w:t xml:space="preserve">eywords in the </w:t>
      </w:r>
      <w:r w:rsidR="00B720C1">
        <w:t>V</w:t>
      </w:r>
      <w:r w:rsidRPr="003A14E3">
        <w:t xml:space="preserve">ery </w:t>
      </w:r>
      <w:r w:rsidR="00B720C1">
        <w:t>B</w:t>
      </w:r>
      <w:r w:rsidRPr="003A14E3">
        <w:t xml:space="preserve">eginning of </w:t>
      </w:r>
      <w:r w:rsidR="00B720C1">
        <w:t>Y</w:t>
      </w:r>
      <w:r w:rsidRPr="003A14E3">
        <w:t xml:space="preserve">our </w:t>
      </w:r>
      <w:r w:rsidR="00B720C1">
        <w:t>T</w:t>
      </w:r>
      <w:r w:rsidRPr="003A14E3">
        <w:t xml:space="preserve">itle </w:t>
      </w:r>
      <w:r w:rsidR="00B720C1">
        <w:t>T</w:t>
      </w:r>
      <w:r w:rsidRPr="003A14E3">
        <w:t>ag</w:t>
      </w:r>
      <w:r>
        <w:t xml:space="preserve"> </w:t>
      </w:r>
    </w:p>
    <w:p w14:paraId="2C92F6CB" w14:textId="77777777" w:rsidR="00C60500" w:rsidRDefault="00C60500" w:rsidP="00C60500">
      <w:r>
        <w:t>Your title tag should begin with the keyword that your web page is focusing on. If you are trying to rank for the keyword phrase "blood type diet", your title tag should be "Blood Type Diet Recipes" as opposed to "Delicious Recipes for the Blood Type Diet".</w:t>
      </w:r>
    </w:p>
    <w:p w14:paraId="1D1281F2" w14:textId="77777777" w:rsidR="00C60500" w:rsidRDefault="00C60500" w:rsidP="00C60500"/>
    <w:p w14:paraId="7DA702BC" w14:textId="180104D2" w:rsidR="00C60500" w:rsidRDefault="00C60500" w:rsidP="00C60500">
      <w:pPr>
        <w:pStyle w:val="Heading3"/>
      </w:pPr>
      <w:r>
        <w:t xml:space="preserve">7. Add </w:t>
      </w:r>
      <w:r w:rsidR="00B720C1">
        <w:t>M</w:t>
      </w:r>
      <w:r>
        <w:t xml:space="preserve">ultimedia </w:t>
      </w:r>
      <w:r w:rsidR="00B720C1">
        <w:t>L</w:t>
      </w:r>
      <w:r>
        <w:t xml:space="preserve">ike </w:t>
      </w:r>
      <w:r w:rsidR="00B720C1">
        <w:t>S</w:t>
      </w:r>
      <w:r>
        <w:t xml:space="preserve">creen </w:t>
      </w:r>
      <w:r w:rsidR="00B720C1">
        <w:t>S</w:t>
      </w:r>
      <w:r>
        <w:t xml:space="preserve">hots, </w:t>
      </w:r>
      <w:r w:rsidR="00B720C1">
        <w:t>I</w:t>
      </w:r>
      <w:r>
        <w:t xml:space="preserve">mages, and </w:t>
      </w:r>
      <w:r w:rsidR="00B720C1">
        <w:t>V</w:t>
      </w:r>
      <w:r>
        <w:t>ideos</w:t>
      </w:r>
    </w:p>
    <w:p w14:paraId="0B20F27E" w14:textId="3EDFCFE2" w:rsidR="00C60500" w:rsidRDefault="00C60500" w:rsidP="00C60500">
      <w:r>
        <w:t xml:space="preserve">This does not directly affect your page ranking according to most search engine algorithms. However, multimedia does keep people on your page longer, and also drives user interaction, two important search engine ranking factors. </w:t>
      </w:r>
    </w:p>
    <w:p w14:paraId="2B36F236" w14:textId="77777777" w:rsidR="00C60500" w:rsidRDefault="00C60500" w:rsidP="00C60500"/>
    <w:p w14:paraId="425B15C0" w14:textId="1C65C34D" w:rsidR="00C60500" w:rsidRDefault="00C60500" w:rsidP="00C60500">
      <w:pPr>
        <w:pStyle w:val="Heading3"/>
      </w:pPr>
      <w:r>
        <w:t>8. Outbound</w:t>
      </w:r>
      <w:r w:rsidR="00B720C1">
        <w:t xml:space="preserve"> L</w:t>
      </w:r>
      <w:r>
        <w:t>inks</w:t>
      </w:r>
    </w:p>
    <w:p w14:paraId="2AC0E871" w14:textId="16E4107E" w:rsidR="00C60500" w:rsidRDefault="00C60500" w:rsidP="00C60500">
      <w:r>
        <w:t>Search engines, especially Google, like to see you participating on the web. This means when you link from your site to popular authority sites relative to your niche, your ranking improves.</w:t>
      </w:r>
    </w:p>
    <w:p w14:paraId="45A201E7" w14:textId="77777777" w:rsidR="00C60500" w:rsidRDefault="00C60500" w:rsidP="00C60500">
      <w:pPr>
        <w:rPr>
          <w:b/>
          <w:bCs/>
        </w:rPr>
      </w:pPr>
      <w:r>
        <w:t>These tags are also the ‘styles’ in a WordPress post, so use them for headings and sub-headings when you format a post or page.</w:t>
      </w:r>
    </w:p>
    <w:p w14:paraId="732FE65D" w14:textId="77777777" w:rsidR="00C60500" w:rsidRDefault="00C60500" w:rsidP="00C60500">
      <w:pPr>
        <w:rPr>
          <w:b/>
          <w:bCs/>
        </w:rPr>
      </w:pPr>
    </w:p>
    <w:p w14:paraId="57D70793" w14:textId="799A461F" w:rsidR="00C60500" w:rsidRDefault="00C60500" w:rsidP="00C60500">
      <w:pPr>
        <w:pStyle w:val="Heading3"/>
      </w:pPr>
      <w:r>
        <w:t xml:space="preserve">9. Internal </w:t>
      </w:r>
      <w:r w:rsidR="00B720C1">
        <w:t>L</w:t>
      </w:r>
      <w:r>
        <w:t>inking</w:t>
      </w:r>
    </w:p>
    <w:p w14:paraId="6F4A72E8" w14:textId="77777777" w:rsidR="00C60500" w:rsidRDefault="00C60500" w:rsidP="00C60500">
      <w:r>
        <w:t>Link from your content to other content on the same site. Internal links are just as important as external links in the ranking process.</w:t>
      </w:r>
    </w:p>
    <w:p w14:paraId="16272CB0" w14:textId="77777777" w:rsidR="00C60500" w:rsidRDefault="00C60500" w:rsidP="00C60500"/>
    <w:p w14:paraId="6BD68ABA" w14:textId="28D76DC6" w:rsidR="00C60500" w:rsidRPr="00C60500" w:rsidRDefault="00C60500" w:rsidP="00C60500">
      <w:pPr>
        <w:pStyle w:val="Heading3"/>
      </w:pPr>
      <w:r w:rsidRPr="00C60500">
        <w:lastRenderedPageBreak/>
        <w:t xml:space="preserve">10. Get </w:t>
      </w:r>
      <w:r w:rsidR="00B720C1">
        <w:t>S</w:t>
      </w:r>
      <w:r w:rsidRPr="00C60500">
        <w:t>ocial</w:t>
      </w:r>
    </w:p>
    <w:p w14:paraId="2094E933" w14:textId="77777777" w:rsidR="00C60500" w:rsidRDefault="00C60500" w:rsidP="00C60500">
      <w:r>
        <w:t>Add social sharing buttons before and after your blog posts and articles. This makes it easier for people to share your content, which builds backlinks, drives traffic, and gets you noticed by the search engines.</w:t>
      </w:r>
    </w:p>
    <w:p w14:paraId="0BC30519" w14:textId="77777777" w:rsidR="00C60500" w:rsidRDefault="00C60500" w:rsidP="00C60500">
      <w:pPr>
        <w:rPr>
          <w:b/>
          <w:bCs/>
        </w:rPr>
      </w:pPr>
    </w:p>
    <w:p w14:paraId="552A9BDA" w14:textId="6F7180F2" w:rsidR="00C60500" w:rsidRDefault="00C60500" w:rsidP="00C60500">
      <w:pPr>
        <w:pStyle w:val="Heading3"/>
      </w:pPr>
      <w:r>
        <w:t xml:space="preserve">11. Page </w:t>
      </w:r>
      <w:r w:rsidR="00B720C1">
        <w:t>L</w:t>
      </w:r>
      <w:r>
        <w:t xml:space="preserve">oading </w:t>
      </w:r>
      <w:r w:rsidR="00B720C1">
        <w:t>S</w:t>
      </w:r>
      <w:r>
        <w:t>peed</w:t>
      </w:r>
    </w:p>
    <w:p w14:paraId="5EA9CA84" w14:textId="77777777" w:rsidR="00C60500" w:rsidRDefault="00C60500" w:rsidP="00C60500">
      <w:r>
        <w:t>Google very rarely confirms any aspect of their search engine algorithm. They have continually and repeatedly pointed out that the faster your page loads, the better as far as your search engine rankings concerned. If you have a slow site, consider hiring a developer to figure out how to speed it up for you.</w:t>
      </w:r>
    </w:p>
    <w:p w14:paraId="32CB1F5E" w14:textId="77777777" w:rsidR="00C60500" w:rsidRDefault="00C60500" w:rsidP="00C60500"/>
    <w:p w14:paraId="69B49E06" w14:textId="47BE393E" w:rsidR="00C60500" w:rsidRPr="00C60500" w:rsidRDefault="00C60500" w:rsidP="00C60500">
      <w:pPr>
        <w:pStyle w:val="Heading3"/>
      </w:pPr>
      <w:r w:rsidRPr="00053C14">
        <w:t>12. Mobile-Friendly Design</w:t>
      </w:r>
    </w:p>
    <w:p w14:paraId="511F312F" w14:textId="77777777" w:rsidR="00C60500" w:rsidRDefault="00C60500" w:rsidP="00C60500">
      <w:r>
        <w:t>People often use their mobile devices to search the internet and search engines recognize that the trend is increasing. When your site is designed to work on both mobile and desktop, it makes the search engines’ job easier, which also makes it easier for people to find you. That doesn’t necessarily mean you need a whole separate ‘mobile’ site. Instead, you can make sure that your design is ‘responsive’, which means it will adjust the way it looks depending on where your visitor is viewing it. If you have a website on WordPress, that can be as simple as using a theme that is ‘mobile-responsive’. Just be sure to check the way it looks on desktop, tablet, and phone before committing to a theme.</w:t>
      </w:r>
    </w:p>
    <w:p w14:paraId="34AEAC38" w14:textId="77777777" w:rsidR="00C60500" w:rsidRDefault="00C60500" w:rsidP="00C60500"/>
    <w:p w14:paraId="3F068FE9" w14:textId="67A6E653" w:rsidR="00C60500" w:rsidRDefault="00C60500" w:rsidP="00C60500">
      <w:pPr>
        <w:pStyle w:val="Heading3"/>
      </w:pPr>
      <w:r>
        <w:t>13. User-Friendly Design</w:t>
      </w:r>
    </w:p>
    <w:p w14:paraId="79CBB5C2" w14:textId="77777777" w:rsidR="00C60500" w:rsidRPr="00053C14" w:rsidRDefault="00C60500" w:rsidP="00C60500">
      <w:r>
        <w:t xml:space="preserve">Set up your site to be easy to navigate. This not only helps your users find different things of interest, it also helps the search engines crawl your site. That means they can find more pages to rank! The rule of thumb to follow when designing your user experience is simple: It should only take 3 or 4 </w:t>
      </w:r>
      <w:r>
        <w:lastRenderedPageBreak/>
        <w:t>clicks to find what they need. (Note: You’ll learn a little more about link structure in the next section.)</w:t>
      </w:r>
    </w:p>
    <w:p w14:paraId="1708C4B2" w14:textId="77777777" w:rsidR="00C60500" w:rsidRDefault="00C60500" w:rsidP="00C60500">
      <w:pPr>
        <w:rPr>
          <w:b/>
        </w:rPr>
      </w:pPr>
    </w:p>
    <w:p w14:paraId="1DDC5C3B" w14:textId="08DEE016" w:rsidR="00C60500" w:rsidRPr="00C60500" w:rsidRDefault="00C60500" w:rsidP="00C60500">
      <w:pPr>
        <w:pStyle w:val="Heading3"/>
      </w:pPr>
      <w:r w:rsidRPr="00053C14">
        <w:t>1</w:t>
      </w:r>
      <w:r>
        <w:t>4</w:t>
      </w:r>
      <w:r w:rsidRPr="00053C14">
        <w:t>. Secur</w:t>
      </w:r>
      <w:r>
        <w:t>ity</w:t>
      </w:r>
    </w:p>
    <w:p w14:paraId="29CB0F56" w14:textId="77777777" w:rsidR="00C60500" w:rsidRPr="00053C14" w:rsidRDefault="00C60500" w:rsidP="00C60500">
      <w:pPr>
        <w:rPr>
          <w:bCs/>
        </w:rPr>
      </w:pPr>
      <w:r>
        <w:rPr>
          <w:bCs/>
        </w:rPr>
        <w:t xml:space="preserve">With security a bigger and bigger issue on the internet, search engines give a secure website a better ranking. Secure means that you’ll see ‘https’ in front of a </w:t>
      </w:r>
      <w:proofErr w:type="spellStart"/>
      <w:r>
        <w:rPr>
          <w:bCs/>
        </w:rPr>
        <w:t>url</w:t>
      </w:r>
      <w:proofErr w:type="spellEnd"/>
      <w:r>
        <w:rPr>
          <w:bCs/>
        </w:rPr>
        <w:t xml:space="preserve">, rather than ‘http’. You’ll need to get an ‘SSL’ certificate from your website host in order to have a secure site. If you’re unsure how that works, ask your tech support person or your hosting service what to do. </w:t>
      </w:r>
    </w:p>
    <w:p w14:paraId="6E183027" w14:textId="77777777" w:rsidR="00C60500" w:rsidRDefault="00C60500" w:rsidP="00C6050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b/>
          <w:bCs/>
        </w:rPr>
      </w:pPr>
    </w:p>
    <w:p w14:paraId="30FC472C" w14:textId="77777777" w:rsidR="00C60500" w:rsidRDefault="00C60500" w:rsidP="00C60500">
      <w:pPr>
        <w:rPr>
          <w:b/>
          <w:bCs/>
        </w:rPr>
      </w:pPr>
    </w:p>
    <w:p w14:paraId="02D4C416" w14:textId="69476EFA" w:rsidR="00C60500" w:rsidRDefault="00C60500" w:rsidP="00C60500">
      <w:pPr>
        <w:pStyle w:val="Heading3"/>
      </w:pPr>
      <w:r>
        <w:t>15. Incoming Backlinks</w:t>
      </w:r>
    </w:p>
    <w:p w14:paraId="3773441A" w14:textId="7479557E" w:rsidR="00C60500" w:rsidRDefault="00C60500" w:rsidP="00C60500">
      <w:r>
        <w:t>This is a crucial piece of any search engine ranking algorithm. When you have a lot of inbound links pointing to your site, and they come from related pieces of content, you will rank higher for specific keywords and phrases.</w:t>
      </w:r>
    </w:p>
    <w:p w14:paraId="6DD1B975" w14:textId="21C4B2EB" w:rsidR="00C60500" w:rsidRDefault="00C60500" w:rsidP="00C60500"/>
    <w:p w14:paraId="1210AD20" w14:textId="77777777" w:rsidR="00C60500" w:rsidRDefault="00C60500" w:rsidP="00C60500"/>
    <w:p w14:paraId="5D6C2B9C" w14:textId="3EABEC33" w:rsidR="0061720D" w:rsidRPr="00492F5E" w:rsidRDefault="0061720D" w:rsidP="006172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rPr>
          <w:noProof/>
          <w:bdr w:val="none" w:sz="0" w:space="0" w:color="auto"/>
          <w:lang w:eastAsia="en-US"/>
        </w:rPr>
        <mc:AlternateContent>
          <mc:Choice Requires="wps">
            <w:drawing>
              <wp:anchor distT="0" distB="0" distL="114300" distR="114300" simplePos="0" relativeHeight="251670528" behindDoc="1" locked="0" layoutInCell="1" allowOverlap="1" wp14:anchorId="6403EA92" wp14:editId="5C20B4B0">
                <wp:simplePos x="0" y="0"/>
                <wp:positionH relativeFrom="column">
                  <wp:posOffset>-176212</wp:posOffset>
                </wp:positionH>
                <wp:positionV relativeFrom="paragraph">
                  <wp:posOffset>147638</wp:posOffset>
                </wp:positionV>
                <wp:extent cx="6399530" cy="2085975"/>
                <wp:effectExtent l="0" t="0" r="20320" b="28575"/>
                <wp:wrapNone/>
                <wp:docPr id="4" name="Rounded Rectangle 40"/>
                <wp:cNvGraphicFramePr/>
                <a:graphic xmlns:a="http://schemas.openxmlformats.org/drawingml/2006/main">
                  <a:graphicData uri="http://schemas.microsoft.com/office/word/2010/wordprocessingShape">
                    <wps:wsp>
                      <wps:cNvSpPr/>
                      <wps:spPr>
                        <a:xfrm>
                          <a:off x="0" y="0"/>
                          <a:ext cx="6399530" cy="20859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F6374" id="Rounded Rectangle 40" o:spid="_x0000_s1026" style="position:absolute;margin-left:-13.85pt;margin-top:11.65pt;width:503.9pt;height:16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" filled="f" strokecolor="#c00000" strokeweight="1pt">
                <v:stroke joinstyle="miter"/>
              </v:roundrect>
            </w:pict>
          </mc:Fallback>
        </mc:AlternateContent>
      </w:r>
    </w:p>
    <w:p w14:paraId="19D1D970" w14:textId="13D9A4AB" w:rsidR="0061720D" w:rsidRPr="00492F5E" w:rsidRDefault="0061720D" w:rsidP="0061720D">
      <w:pPr>
        <w:pStyle w:val="Heading3"/>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t>Action Step:</w:t>
      </w:r>
    </w:p>
    <w:p w14:paraId="29EFCB96" w14:textId="17B870C5" w:rsidR="00C60500" w:rsidRDefault="00C60500" w:rsidP="00C60500">
      <w:pPr>
        <w:pStyle w:val="ListParagraph"/>
        <w:numPr>
          <w:ilvl w:val="0"/>
          <w:numId w:val="31"/>
        </w:numPr>
        <w:spacing w:after="120"/>
        <w:ind w:left="357"/>
        <w:jc w:val="both"/>
      </w:pPr>
      <w:bookmarkStart w:id="88" w:name="_Hlk6829257"/>
      <w:r>
        <w:t>Make sure the pages on your site or blog are catering to the top 1</w:t>
      </w:r>
      <w:r w:rsidR="0094030D">
        <w:t>5</w:t>
      </w:r>
      <w:r>
        <w:t xml:space="preserve"> search engine ranking factors just listed. This simple exercise will immediately and positively affect your search engine rankings.</w:t>
      </w:r>
    </w:p>
    <w:p w14:paraId="6F62137A" w14:textId="77777777" w:rsidR="00C60500" w:rsidRPr="0048379F" w:rsidRDefault="00C60500" w:rsidP="00C60500">
      <w:pPr>
        <w:spacing w:after="120"/>
        <w:ind w:left="357"/>
      </w:pPr>
      <w:r>
        <w:t xml:space="preserve">If you have a WordPress site and you’re not already using a plugin to help you identify where to improve your SEO, consider a plugin like the one from </w:t>
      </w:r>
      <w:hyperlink r:id="rId37" w:history="1">
        <w:r w:rsidRPr="00A75C45">
          <w:rPr>
            <w:rStyle w:val="Hyperlink"/>
            <w:color w:val="04AEA8" w:themeColor="accent1"/>
          </w:rPr>
          <w:t>Yoast</w:t>
        </w:r>
      </w:hyperlink>
      <w:r>
        <w:t xml:space="preserve"> to give you a helping hand.</w:t>
      </w:r>
    </w:p>
    <w:bookmarkEnd w:id="88"/>
    <w:p w14:paraId="4455782F" w14:textId="77777777" w:rsidR="00C60500" w:rsidRDefault="00C60500" w:rsidP="00C605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rPr>
      </w:pPr>
    </w:p>
    <w:p w14:paraId="7DB8B04D" w14:textId="2623B8C0" w:rsidR="00C60500" w:rsidRDefault="003135D1" w:rsidP="00895B8D">
      <w:pPr>
        <w:pStyle w:val="Heading1"/>
      </w:pPr>
      <w:bookmarkStart w:id="89" w:name="_Toc6828477"/>
      <w:bookmarkStart w:id="90" w:name="_Hlk6829327"/>
      <w:r w:rsidRPr="00C60500">
        <w:lastRenderedPageBreak/>
        <w:t xml:space="preserve">Module 3 – </w:t>
      </w:r>
      <w:r w:rsidR="00C60500">
        <w:t>Designing Your Content with Search Engines in Mind</w:t>
      </w:r>
      <w:bookmarkEnd w:id="89"/>
    </w:p>
    <w:bookmarkEnd w:id="90"/>
    <w:p w14:paraId="753E3B2E" w14:textId="116D5DFF" w:rsidR="00C60500" w:rsidRDefault="00C60500" w:rsidP="00C60500">
      <w:pPr>
        <w:spacing w:after="240"/>
      </w:pPr>
      <w:r w:rsidRPr="0098399A">
        <w:rPr>
          <w:rStyle w:val="ChapterStartChar"/>
        </w:rPr>
        <w:t>Y</w:t>
      </w:r>
      <w:r>
        <w:t>ou just learned the importance of including your target keyword or phrase in your header tags and title tags. Those are just a few of the important search engine considerations you should be making when creating content online, apart from keyword placement. While including keywords and related phrases is definitely needed to tell search engines what your content is about, the same is true for other factors.</w:t>
      </w:r>
    </w:p>
    <w:p w14:paraId="6F715449" w14:textId="77777777" w:rsidR="00C60500" w:rsidRDefault="00C60500" w:rsidP="00C60500">
      <w:pPr>
        <w:spacing w:after="240"/>
      </w:pPr>
      <w:r>
        <w:t>Effective search engine optimization means including clues in your coding and website design to keep the search engines happy as well. The 12 search engine ranking factors discussed in your last module will help boost your rank for target keywords and phrases. The following considerations will also help.</w:t>
      </w:r>
    </w:p>
    <w:p w14:paraId="69BB6908" w14:textId="77777777" w:rsidR="00C60500" w:rsidRDefault="00C60500" w:rsidP="00C60500">
      <w:pPr>
        <w:pStyle w:val="TOC4"/>
        <w:spacing w:after="240"/>
      </w:pPr>
    </w:p>
    <w:p w14:paraId="3F51200E" w14:textId="2BBBAACC" w:rsidR="00C60500" w:rsidRDefault="00C60500" w:rsidP="00C60500">
      <w:pPr>
        <w:pStyle w:val="Heading2"/>
      </w:pPr>
      <w:bookmarkStart w:id="91" w:name="_Toc462659569"/>
      <w:r>
        <w:t>Write for Human Beings First</w:t>
      </w:r>
      <w:bookmarkEnd w:id="91"/>
    </w:p>
    <w:p w14:paraId="233E1B60" w14:textId="59941F90" w:rsidR="00C60500" w:rsidRDefault="00C60500" w:rsidP="00C60500">
      <w:pPr>
        <w:spacing w:after="240"/>
      </w:pPr>
      <w:r>
        <w:t>You should always create content by first considering the human factor. Catering to technical SEO factors is definitely important to improve the success of your online efforts. However, you should, in every case, write for human beings first and search engines second.</w:t>
      </w:r>
    </w:p>
    <w:p w14:paraId="25D5E920" w14:textId="228BADC8" w:rsidR="00C60500" w:rsidRDefault="00C60500" w:rsidP="00C60500">
      <w:pPr>
        <w:spacing w:after="240"/>
      </w:pPr>
      <w:r>
        <w:t>Now that you know the importance of keywords for search engine ranking and traffic, that last statement may confuse you. You may be thinking, "Shouldn't I be sure to include keywords and related words and phrases in my content?" You definitely should, but the best way to do that to make both people and search engines happy is to just go ahead and get your message down.</w:t>
      </w:r>
    </w:p>
    <w:p w14:paraId="052FE93D" w14:textId="63969CA8" w:rsidR="00C60500" w:rsidRDefault="00C60500" w:rsidP="00C60500">
      <w:pPr>
        <w:spacing w:after="240"/>
      </w:pPr>
      <w:r>
        <w:lastRenderedPageBreak/>
        <w:t>Write your blog posts, articles, press releases, or other content with no concern for the search engines. Create content that solves a big problem in your marketplace. What are the things that keep your target audience up at night? What problems, concerns, and questions does your perfect prospect have? Make content that answers those questions and provides value to your readers.</w:t>
      </w:r>
    </w:p>
    <w:p w14:paraId="1A1376A5" w14:textId="77777777" w:rsidR="00C60500" w:rsidRDefault="00C60500" w:rsidP="00C60500">
      <w:pPr>
        <w:spacing w:after="240"/>
      </w:pPr>
      <w:r>
        <w:t>Google, Bing, and the other major search engines constantly talk about quality content being the most important component of their search engine algorithms. Take the time to make a great piece of content, thinking about the human emotions involved regarding your target keyword or phrase. After you have done that, you can edit your content to ensure you have other important ranking factors covered.</w:t>
      </w:r>
    </w:p>
    <w:p w14:paraId="77BB553B" w14:textId="77777777" w:rsidR="00C60500" w:rsidRDefault="00C60500" w:rsidP="00C60500">
      <w:pPr>
        <w:pStyle w:val="TOC4"/>
        <w:spacing w:after="240"/>
      </w:pPr>
    </w:p>
    <w:p w14:paraId="686DF2A3" w14:textId="2404D26B" w:rsidR="00C60500" w:rsidRDefault="00C60500" w:rsidP="00C60500">
      <w:pPr>
        <w:pStyle w:val="Heading2"/>
      </w:pPr>
      <w:bookmarkStart w:id="92" w:name="_Toc462659570"/>
      <w:r>
        <w:t>Use HTML</w:t>
      </w:r>
      <w:bookmarkEnd w:id="92"/>
    </w:p>
    <w:p w14:paraId="39098D48" w14:textId="6809103C" w:rsidR="00C60500" w:rsidRDefault="00C60500" w:rsidP="00C60500">
      <w:pPr>
        <w:spacing w:after="240"/>
      </w:pPr>
      <w:r>
        <w:t>Odds are your website or blog has been coded in HTML. This is the preferred code for search engines. If you choose one of the popular blogging or website platforms like WordPress as the basis for your web property, everything you create will be defaulted to HTML.</w:t>
      </w:r>
    </w:p>
    <w:p w14:paraId="3E7DE803" w14:textId="77777777" w:rsidR="00C60500" w:rsidRDefault="00C60500" w:rsidP="00C60500">
      <w:pPr>
        <w:spacing w:after="240"/>
      </w:pPr>
      <w:r>
        <w:t>In some rare cases some code other than HTML may be used. This could happen if you hire someone else to build your website. Communicate with your web designer, letting them know that your site needs to be created in HTML. That is what the search engines prefer, so it just makes sense to use this particular code.</w:t>
      </w:r>
    </w:p>
    <w:p w14:paraId="7F3A814B" w14:textId="77777777" w:rsidR="00C60500" w:rsidRDefault="00C60500" w:rsidP="00C60500">
      <w:pPr>
        <w:pStyle w:val="TOC4"/>
        <w:spacing w:after="240"/>
      </w:pPr>
    </w:p>
    <w:p w14:paraId="6248D263" w14:textId="3EC0C4EF" w:rsidR="00C60500" w:rsidRDefault="00C60500" w:rsidP="00C60500">
      <w:pPr>
        <w:pStyle w:val="Heading2"/>
      </w:pPr>
      <w:bookmarkStart w:id="93" w:name="_Toc462659571"/>
      <w:r>
        <w:t>Link Structure</w:t>
      </w:r>
      <w:bookmarkEnd w:id="93"/>
    </w:p>
    <w:p w14:paraId="2D375355" w14:textId="044FD753" w:rsidR="00C60500" w:rsidRDefault="00C60500" w:rsidP="00C60500">
      <w:pPr>
        <w:spacing w:after="240"/>
      </w:pPr>
      <w:r>
        <w:t xml:space="preserve">The World Wide Web is not named the World Wide Filing Cabinet for a reason. The way all of the information on the internet is connected resembles a spider's web more than a traditional linear filing system. On a </w:t>
      </w:r>
      <w:r>
        <w:lastRenderedPageBreak/>
        <w:t>spider's web a single strand of silk takes you to an intersection of 2, 3, or more strands. Each one of those strands offers multiple options as well.</w:t>
      </w:r>
    </w:p>
    <w:p w14:paraId="00674775" w14:textId="06043E1C" w:rsidR="00C60500" w:rsidRDefault="00C60500" w:rsidP="00C60500">
      <w:pPr>
        <w:spacing w:after="240"/>
      </w:pPr>
      <w:r>
        <w:t>On the internet, the strands that connect web pages are called links. The importance of internal and external backlinks was mentioned earlier. Just as important as relevancy is to your links, having the proper structure will also help your SEO efforts.</w:t>
      </w:r>
    </w:p>
    <w:p w14:paraId="7C18555A" w14:textId="6BCF5910" w:rsidR="00C60500" w:rsidRDefault="00C60500" w:rsidP="00C60500">
      <w:pPr>
        <w:spacing w:after="240"/>
      </w:pPr>
      <w:r>
        <w:t>The proper internal link structure for your website begins with your homepage. That important page should link to relevant pages on your site. Each one of those pages should then link to other pages on your site that deal with the same topic or information, or a related keyword or phrase. It should be easy for search engines to trace every page on your website back to your homepage.</w:t>
      </w:r>
    </w:p>
    <w:p w14:paraId="33D4D17C" w14:textId="0C98B10E" w:rsidR="00C60500" w:rsidRDefault="00C60500" w:rsidP="00C60500">
      <w:pPr>
        <w:spacing w:after="240"/>
      </w:pPr>
      <w:r>
        <w:t>This makes it much easier for indexing. Consider that you have 1 homepage and 4 other pages on your website, pages A, B, C, and D. Your homepage links to pages A and B. Pages C and D are not linked to your homepage, or to pages A and B. This can lead to those pages being "orphaned" by the search engines, which means they are absolutely invisible and not accessible to web surfers.</w:t>
      </w:r>
    </w:p>
    <w:p w14:paraId="06755286" w14:textId="77777777" w:rsidR="00C60500" w:rsidRDefault="00C60500" w:rsidP="00C60500">
      <w:pPr>
        <w:spacing w:after="240"/>
      </w:pPr>
      <w:r>
        <w:t>Make sure that every page of your website or blog is linked to another page on that site, and that they are eventually linked back to your homepage. This is extremely important for quality assessment and better keyword ranking.</w:t>
      </w:r>
    </w:p>
    <w:p w14:paraId="5DEB954D" w14:textId="77777777" w:rsidR="00C60500" w:rsidRDefault="00C60500" w:rsidP="00C60500">
      <w:pPr>
        <w:pStyle w:val="TOC4"/>
        <w:spacing w:after="240"/>
      </w:pPr>
    </w:p>
    <w:p w14:paraId="6A1735B0" w14:textId="58CD0B79" w:rsidR="00C60500" w:rsidRDefault="00C60500" w:rsidP="00C60500">
      <w:pPr>
        <w:pStyle w:val="Heading2"/>
      </w:pPr>
      <w:bookmarkStart w:id="94" w:name="_Toc462659572"/>
      <w:r>
        <w:t>Not All External Links are Equal</w:t>
      </w:r>
      <w:bookmarkEnd w:id="94"/>
    </w:p>
    <w:p w14:paraId="44D80EDA" w14:textId="4D3E134C" w:rsidR="00C60500" w:rsidRDefault="00C60500" w:rsidP="00C60500">
      <w:pPr>
        <w:spacing w:after="240"/>
      </w:pPr>
      <w:r>
        <w:t xml:space="preserve">In the Wild West days of the internet, ranking for a particular keyword was easy, as far as backlinking was concerned. If you had more backlinks headed to your site than your competitor, you ranked better. The relevancy of those links did not matter. Your site might have been all about peanut butter and </w:t>
      </w:r>
      <w:r>
        <w:lastRenderedPageBreak/>
        <w:t>jelly, and you might have established a high number of backlinks from websites about orangutans, seedless oranges, and other irrelevant content.</w:t>
      </w:r>
    </w:p>
    <w:p w14:paraId="3EC454A4" w14:textId="61772B7D" w:rsidR="00C60500" w:rsidRDefault="00C60500" w:rsidP="00C60500">
      <w:pPr>
        <w:spacing w:after="240"/>
      </w:pPr>
      <w:r>
        <w:t>As long as your incoming links outnumbered your competitor, where those links came from was of no concern to the search engines. That is no longer the case. You can establish just a few inbound and outbound links and outperform a web page targeted for the same keyword, even if that competitor has hundreds of more links than you. This is possible as long as the relevancy of your incoming and outgoing links pertains to your target keyword or phrase better than the competing site.</w:t>
      </w:r>
    </w:p>
    <w:p w14:paraId="0CEFE176" w14:textId="242EB9A9" w:rsidR="00C60500" w:rsidRDefault="00D50BEF" w:rsidP="00C60500">
      <w:pPr>
        <w:spacing w:after="240"/>
      </w:pPr>
      <w:r>
        <w:rPr>
          <w:noProof/>
        </w:rPr>
        <w:drawing>
          <wp:anchor distT="0" distB="0" distL="114300" distR="114300" simplePos="0" relativeHeight="251705344" behindDoc="0" locked="0" layoutInCell="1" allowOverlap="1" wp14:anchorId="752DECF4" wp14:editId="0721D741">
            <wp:simplePos x="0" y="0"/>
            <wp:positionH relativeFrom="page">
              <wp:posOffset>533400</wp:posOffset>
            </wp:positionH>
            <wp:positionV relativeFrom="paragraph">
              <wp:posOffset>1378585</wp:posOffset>
            </wp:positionV>
            <wp:extent cx="6934200" cy="3239770"/>
            <wp:effectExtent l="38100" t="0" r="76200" b="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r w:rsidR="00C60500">
        <w:t>Develop relationships with authority sites that make sense to your niche or market. Offer to write guest blog posts for them, pointing back to your site. Add links to a few authority sites on your site or blog. When posting to social media, write updates, tweets, and other content that are filled with relevant keywords and phrases, and then link back to your site. Keyword and topic relevancy is extremely important when building your link structure.</w:t>
      </w:r>
    </w:p>
    <w:p w14:paraId="69A92316" w14:textId="13C914C6" w:rsidR="00C60500" w:rsidRDefault="00C60500" w:rsidP="00C60500"/>
    <w:p w14:paraId="18B3FE2D" w14:textId="100F55A5" w:rsidR="00C60500" w:rsidRDefault="00C60500" w:rsidP="00C60500">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eastAsia="Helvetica"/>
          <w:b/>
          <w:bCs/>
          <w:color w:val="499BC9"/>
          <w:sz w:val="32"/>
          <w:szCs w:val="28"/>
        </w:rPr>
      </w:pPr>
      <w:r>
        <w:br w:type="page"/>
      </w:r>
    </w:p>
    <w:p w14:paraId="6B2973DA" w14:textId="77777777" w:rsidR="00C60500" w:rsidRDefault="00C60500" w:rsidP="00C60500">
      <w:pPr>
        <w:pStyle w:val="Heading3"/>
      </w:pPr>
      <w:r>
        <w:lastRenderedPageBreak/>
        <w:t xml:space="preserve">Alt Tags </w:t>
      </w:r>
    </w:p>
    <w:p w14:paraId="081F9C69" w14:textId="4910FD1B" w:rsidR="00C60500" w:rsidRPr="00C60500" w:rsidRDefault="00C60500" w:rsidP="00C60500">
      <w:pPr>
        <w:spacing w:after="240"/>
        <w:rPr>
          <w:b/>
          <w:bCs/>
        </w:rPr>
      </w:pPr>
      <w:r>
        <w:t>Every image you post to your site includes "alt tag" coding. That alt tag is an attribute of your image coding that gives a text alternative, explaining what the image is about. In case an image cannot be displayed for whatever reason, the alt tag description is shown instead. This used to be an important part of the Google ranking algorithm, but is not as significant anymore. Even so, you should include a description in your image alt tag to let search engines know exactly what that image is all about.</w:t>
      </w:r>
      <w:r>
        <w:br/>
      </w:r>
    </w:p>
    <w:p w14:paraId="18CB4489" w14:textId="77777777" w:rsidR="00C60500" w:rsidRDefault="00C60500" w:rsidP="00C60500">
      <w:pPr>
        <w:pStyle w:val="Heading3"/>
      </w:pPr>
      <w:r>
        <w:t xml:space="preserve">Meta Tags </w:t>
      </w:r>
    </w:p>
    <w:p w14:paraId="47BF96A2" w14:textId="2BCADDA3" w:rsidR="00C60500" w:rsidRDefault="00C60500" w:rsidP="00C60500">
      <w:pPr>
        <w:spacing w:after="240"/>
      </w:pPr>
      <w:r>
        <w:t>These are small “snippets” of text. If you do not manually set your meta tag, a random group of text is taken from your web page. Your meta tag is what appears in search engine results, and you can decide whatever you want a page's meta-tag to be by including it in your HTML code. They help tell search engines what your page is about, and also make it clear to web surfers what you have to offer when your content shows up in search engine results.</w:t>
      </w:r>
      <w:r>
        <w:br/>
      </w:r>
    </w:p>
    <w:p w14:paraId="029771FA" w14:textId="77777777" w:rsidR="00C60500" w:rsidRDefault="00C60500" w:rsidP="00C60500">
      <w:pPr>
        <w:pStyle w:val="Heading3"/>
      </w:pPr>
      <w:r>
        <w:t xml:space="preserve">Site Maps </w:t>
      </w:r>
    </w:p>
    <w:p w14:paraId="2A7DAA43" w14:textId="5F741005" w:rsidR="00C60500" w:rsidRDefault="00C60500" w:rsidP="00C60500">
      <w:pPr>
        <w:spacing w:after="240"/>
      </w:pPr>
      <w:r>
        <w:t>Site maps</w:t>
      </w:r>
      <w:r>
        <w:rPr>
          <w:b/>
          <w:bCs/>
        </w:rPr>
        <w:t xml:space="preserve"> </w:t>
      </w:r>
      <w:r>
        <w:t>are devices that help search engines index every page of your site. Most popular blogging and website platforms, like WordPress, have multiple site map plugins that do all of the work for you. Simply add the plugin to your site or blog, follow the directions, and your site map is updated regularly.</w:t>
      </w:r>
      <w:r>
        <w:br/>
      </w:r>
    </w:p>
    <w:p w14:paraId="024FB356" w14:textId="77777777" w:rsidR="00C60500" w:rsidRDefault="00C60500" w:rsidP="00C60500">
      <w:pPr>
        <w:pStyle w:val="Heading3"/>
      </w:pPr>
      <w:r>
        <w:t>Exact Match Domain Names</w:t>
      </w:r>
    </w:p>
    <w:p w14:paraId="31F9873C" w14:textId="55A3A722" w:rsidR="00C60500" w:rsidRDefault="00C60500" w:rsidP="002A6AF8">
      <w:r>
        <w:t xml:space="preserve">In the past, owning an exact match domain name (EMD) was an important part of SEO. This means that if you had a website dedicated to silver belt buckles, you wanted your domain name to be SilverBeltBuckle.com, </w:t>
      </w:r>
      <w:r>
        <w:lastRenderedPageBreak/>
        <w:t xml:space="preserve">SilverBeltBuckle.org, or SilverBeltBuckle.net. When your domain name was an exact match for the main keyword of your website, it helped your ranking for that word. </w:t>
      </w:r>
    </w:p>
    <w:p w14:paraId="4CC5D9CB" w14:textId="77777777" w:rsidR="00C60500" w:rsidRDefault="00C60500" w:rsidP="002A6AF8"/>
    <w:p w14:paraId="5D412825" w14:textId="469F9C4B" w:rsidR="00C60500" w:rsidRDefault="00C60500" w:rsidP="002A6AF8">
      <w:r>
        <w:t>This is not as important anymore, according to Google. However, it is another simple way to tell the search engines exactly what your site is about, and is user-friendly for web surfers as well.</w:t>
      </w:r>
    </w:p>
    <w:p w14:paraId="743BCFF9" w14:textId="35A6756D" w:rsidR="00C60500" w:rsidRDefault="00C60500" w:rsidP="002A6AF8"/>
    <w:p w14:paraId="4DF394B6" w14:textId="77777777" w:rsidR="00C60500" w:rsidRDefault="00C60500" w:rsidP="002A6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7AE06C2" w14:textId="17788A98" w:rsidR="00C60500" w:rsidRDefault="002A6AF8" w:rsidP="002A6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rPr>
          <w:noProof/>
          <w:lang w:eastAsia="en-US"/>
        </w:rPr>
        <mc:AlternateContent>
          <mc:Choice Requires="wps">
            <w:drawing>
              <wp:anchor distT="0" distB="0" distL="114300" distR="114300" simplePos="0" relativeHeight="251673600" behindDoc="1" locked="0" layoutInCell="1" allowOverlap="1" wp14:anchorId="769EEF48" wp14:editId="0646F383">
                <wp:simplePos x="0" y="0"/>
                <wp:positionH relativeFrom="margin">
                  <wp:align>center</wp:align>
                </wp:positionH>
                <wp:positionV relativeFrom="paragraph">
                  <wp:posOffset>403860</wp:posOffset>
                </wp:positionV>
                <wp:extent cx="6399530" cy="2922494"/>
                <wp:effectExtent l="0" t="0" r="20320" b="11430"/>
                <wp:wrapNone/>
                <wp:docPr id="7" name="Rounded Rectangle 40"/>
                <wp:cNvGraphicFramePr/>
                <a:graphic xmlns:a="http://schemas.openxmlformats.org/drawingml/2006/main">
                  <a:graphicData uri="http://schemas.microsoft.com/office/word/2010/wordprocessingShape">
                    <wps:wsp>
                      <wps:cNvSpPr/>
                      <wps:spPr>
                        <a:xfrm>
                          <a:off x="0" y="0"/>
                          <a:ext cx="6399530" cy="2922494"/>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63A970" id="Rounded Rectangle 40" o:spid="_x0000_s1026" style="position:absolute;margin-left:0;margin-top:31.8pt;width:503.9pt;height:230.1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" filled="f" strokecolor="#c00000" strokeweight="1pt">
                <v:stroke joinstyle="miter"/>
                <w10:wrap anchorx="margin"/>
              </v:roundrect>
            </w:pict>
          </mc:Fallback>
        </mc:AlternateContent>
      </w:r>
    </w:p>
    <w:p w14:paraId="7AA33B56" w14:textId="46787DA2" w:rsidR="003135D1" w:rsidRPr="00492F5E" w:rsidRDefault="003135D1" w:rsidP="002A6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32848DA" w14:textId="1424718C" w:rsidR="003135D1" w:rsidRPr="00492F5E" w:rsidRDefault="003135D1" w:rsidP="002A6AF8">
      <w:pPr>
        <w:pStyle w:val="Heading3"/>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t>Action Steps:</w:t>
      </w:r>
    </w:p>
    <w:p w14:paraId="1DB8600D" w14:textId="31EA4B0A" w:rsidR="00C60500" w:rsidRDefault="00C60500" w:rsidP="002A6AF8">
      <w:pPr>
        <w:pStyle w:val="ListParagraph"/>
        <w:numPr>
          <w:ilvl w:val="0"/>
          <w:numId w:val="39"/>
        </w:numPr>
      </w:pPr>
      <w:bookmarkStart w:id="95" w:name="_Hlk6829339"/>
      <w:r>
        <w:t>Check your web content for readability. Make sure it is easy to read, and it provides some quality value. Be honest with yourself, and if your content is not providing high-quality information, edit it so that it does.</w:t>
      </w:r>
    </w:p>
    <w:p w14:paraId="32716FE5" w14:textId="67FDE117" w:rsidR="00C60500" w:rsidRDefault="007F5EA0" w:rsidP="002A6AF8">
      <w:pPr>
        <w:pStyle w:val="ListParagraph"/>
        <w:numPr>
          <w:ilvl w:val="0"/>
          <w:numId w:val="39"/>
        </w:numPr>
      </w:pPr>
      <w:r>
        <w:t>Create</w:t>
      </w:r>
      <w:r w:rsidR="00C60500">
        <w:t xml:space="preserve"> 2 quality incoming backlinks from authority sites relevant to the content on one of your web pages, or pieces of online content. </w:t>
      </w:r>
      <w:r>
        <w:t>Create</w:t>
      </w:r>
      <w:r w:rsidR="00C60500">
        <w:t xml:space="preserve"> 2 quality outgoing links as well, pointing to online content relevant to the keyword or phrase you are targeting on that page.</w:t>
      </w:r>
    </w:p>
    <w:p w14:paraId="44DE82C0" w14:textId="77777777" w:rsidR="00C60500" w:rsidRDefault="00C60500" w:rsidP="002A6AF8">
      <w:pPr>
        <w:pStyle w:val="ListParagraph"/>
        <w:numPr>
          <w:ilvl w:val="0"/>
          <w:numId w:val="39"/>
        </w:numPr>
      </w:pPr>
      <w:r>
        <w:t>Install a site map on your website or blog. Optimize your alt tags and meta tags to include keywords and associated words and phrases.</w:t>
      </w:r>
    </w:p>
    <w:bookmarkEnd w:id="95"/>
    <w:p w14:paraId="153763E4" w14:textId="77777777" w:rsidR="003135D1" w:rsidRPr="00492F5E" w:rsidRDefault="003135D1" w:rsidP="002A6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8FFE485" w14:textId="77777777" w:rsidR="003135D1" w:rsidRPr="00492F5E" w:rsidRDefault="003135D1" w:rsidP="002A6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rFonts w:eastAsia="MS Gothic"/>
          <w:b/>
          <w:bCs/>
          <w:color w:val="17365D"/>
          <w:sz w:val="48"/>
          <w:szCs w:val="32"/>
          <w:bdr w:val="none" w:sz="0" w:space="0" w:color="auto"/>
        </w:rPr>
      </w:pPr>
    </w:p>
    <w:p w14:paraId="4A081FF2" w14:textId="77777777" w:rsidR="003135D1" w:rsidRPr="00492F5E" w:rsidRDefault="003135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rFonts w:eastAsia="MS Gothic"/>
          <w:b/>
          <w:bCs/>
          <w:color w:val="17365D"/>
          <w:kern w:val="2"/>
          <w:sz w:val="48"/>
          <w:szCs w:val="32"/>
          <w:bdr w:val="none" w:sz="0" w:space="0" w:color="auto"/>
        </w:rPr>
      </w:pPr>
      <w:r w:rsidRPr="00492F5E">
        <w:br w:type="page"/>
      </w:r>
    </w:p>
    <w:p w14:paraId="58F44406" w14:textId="77777777" w:rsidR="00C60500" w:rsidRDefault="003135D1" w:rsidP="00895B8D">
      <w:pPr>
        <w:pStyle w:val="Heading1"/>
      </w:pPr>
      <w:bookmarkStart w:id="96" w:name="_Toc6828478"/>
      <w:bookmarkStart w:id="97" w:name="_Hlk6829506"/>
      <w:r w:rsidRPr="00492F5E">
        <w:rPr>
          <w:lang w:eastAsia="en-US"/>
        </w:rPr>
        <w:lastRenderedPageBreak/>
        <w:t xml:space="preserve">Module 4 – </w:t>
      </w:r>
      <w:bookmarkStart w:id="98" w:name="_Toc462659574"/>
      <w:r w:rsidR="00C60500">
        <w:t>How to Perform Keyword Research to Find the ‘Right’ Keywords for Your Content</w:t>
      </w:r>
      <w:bookmarkEnd w:id="96"/>
      <w:bookmarkEnd w:id="98"/>
    </w:p>
    <w:bookmarkEnd w:id="97"/>
    <w:p w14:paraId="643BED78" w14:textId="77777777" w:rsidR="00C60500" w:rsidRDefault="00C60500" w:rsidP="00C60500">
      <w:pPr>
        <w:pStyle w:val="TOC4"/>
        <w:ind w:left="0"/>
      </w:pPr>
    </w:p>
    <w:p w14:paraId="4ED7D445" w14:textId="05DAC541" w:rsidR="00C60500" w:rsidRDefault="00C60500" w:rsidP="00C60500">
      <w:pPr>
        <w:spacing w:after="240"/>
      </w:pPr>
      <w:r w:rsidRPr="006E09E1">
        <w:rPr>
          <w:rStyle w:val="ChapterStartChar"/>
        </w:rPr>
        <w:t>T</w:t>
      </w:r>
      <w:r>
        <w:t xml:space="preserve">he link between smart keyword usage and high search engine rankings has been mentioned throughout this course. However, you need to use the ‘right’ keywords and phrases to get the most out of your SEO efforts. How do you discover what keywords you should be using? This information is made available to you through keyword research. Keyword research helps you spend time making content which focuses on those words and phrases that deliver your most targeted prospects. </w:t>
      </w:r>
    </w:p>
    <w:p w14:paraId="48F732A8" w14:textId="77777777" w:rsidR="00C60500" w:rsidRDefault="00C60500" w:rsidP="00C60500">
      <w:pPr>
        <w:spacing w:after="240"/>
      </w:pPr>
      <w:r>
        <w:t>These are the people who are looking for exactly what you have to offer, and smart keyword research helps you find them. A small amount of relevant web traffic will always outperform larger amounts of web visitors that are not interested in what you have to say.</w:t>
      </w:r>
    </w:p>
    <w:p w14:paraId="4E5F3DD5" w14:textId="77777777" w:rsidR="00C60500" w:rsidRDefault="00C60500" w:rsidP="00C60500">
      <w:pPr>
        <w:spacing w:after="240"/>
      </w:pPr>
    </w:p>
    <w:p w14:paraId="7C9D1E0C" w14:textId="34CDF02F" w:rsidR="00C60500" w:rsidRDefault="00C60500" w:rsidP="00C60500">
      <w:pPr>
        <w:pStyle w:val="Heading2"/>
      </w:pPr>
      <w:bookmarkStart w:id="99" w:name="_Toc462659575"/>
      <w:r>
        <w:t>What is a Longtail Keyword?</w:t>
      </w:r>
      <w:bookmarkEnd w:id="99"/>
    </w:p>
    <w:p w14:paraId="32969B09" w14:textId="77777777" w:rsidR="00C60500" w:rsidRDefault="00C60500" w:rsidP="00C60500">
      <w:pPr>
        <w:spacing w:after="240"/>
      </w:pPr>
      <w:r>
        <w:t>Longtail keywords usually deliver a lower amount of traffic than basic keywords. However, they are highly relevant to a particular topic. For instance, "body weight training programs for seniors" is going to deliver less web visitors than "body weight training". On the other hand, that longer keyword phrase is further along in the buying cycle. The person typing that longer search term is much more likely to buy a relevant product than someone who types in the shorter, more general search phrase.</w:t>
      </w:r>
    </w:p>
    <w:p w14:paraId="56C678AB" w14:textId="77777777" w:rsidR="00C60500" w:rsidRDefault="00C60500" w:rsidP="00C60500">
      <w:pPr>
        <w:spacing w:after="240"/>
      </w:pPr>
    </w:p>
    <w:p w14:paraId="17100E24" w14:textId="77777777" w:rsidR="00C60500" w:rsidRDefault="00C60500" w:rsidP="00C60500">
      <w:pPr>
        <w:spacing w:after="240"/>
        <w:rPr>
          <w:sz w:val="28"/>
          <w:szCs w:val="28"/>
        </w:rPr>
      </w:pPr>
      <w:r>
        <w:lastRenderedPageBreak/>
        <w:t>People who search for "body weight training programs for seniors" are looking for a very specific piece of information. By including that longtail keyword on your website, that web page will still be ranked for the shorter-term, "body weight training", but will also draw the more specific traffic. Be sure to include longtail keywords and phrases, as well as shorter, relevant search terms, in all of your web content.</w:t>
      </w:r>
    </w:p>
    <w:p w14:paraId="5DFB42A2" w14:textId="77777777" w:rsidR="00C60500" w:rsidRDefault="00C60500" w:rsidP="00C60500">
      <w:pPr>
        <w:spacing w:after="240"/>
        <w:rPr>
          <w:sz w:val="28"/>
          <w:szCs w:val="28"/>
        </w:rPr>
      </w:pPr>
    </w:p>
    <w:p w14:paraId="0513CB11" w14:textId="5B83FCEF" w:rsidR="00C60500" w:rsidRDefault="00C60500" w:rsidP="00C60500">
      <w:pPr>
        <w:pStyle w:val="Heading2"/>
      </w:pPr>
      <w:bookmarkStart w:id="100" w:name="_Toc462659576"/>
      <w:r>
        <w:t>How to Perform Keyword Research</w:t>
      </w:r>
      <w:bookmarkEnd w:id="100"/>
    </w:p>
    <w:p w14:paraId="4341E985" w14:textId="718B5010" w:rsidR="00C60500" w:rsidRDefault="00C60500" w:rsidP="00C60500">
      <w:pPr>
        <w:spacing w:after="240"/>
      </w:pPr>
      <w:r>
        <w:t>Performing simple keyword research is relatively easy. Pull up a Google search engine box, and type in a keyword or phrase that you want to rank for. Make sure you enclose your search term in quotation marks, such as "your search term". After you hit enter, you will see a phrase at the top of the search results which says how many results your search has revealed.</w:t>
      </w:r>
    </w:p>
    <w:p w14:paraId="20AD1D82" w14:textId="088B5D98" w:rsidR="00C60500" w:rsidRDefault="00C60500" w:rsidP="00C60500">
      <w:pPr>
        <w:spacing w:after="240"/>
      </w:pPr>
      <w:r>
        <w:t>Searching for "custom military dog tags" may yield 40,000 results. What does that number actually mean? It shows the number of different web pages that contain that exact same search term, with the words in your search phrase listed in exactly that order. Generally speaking, if there are fewer than 50,000 pages targeting a specific keyword or phrase, this is considered a medium to low level of competition.</w:t>
      </w:r>
    </w:p>
    <w:p w14:paraId="2C51D873" w14:textId="77777777" w:rsidR="00C60500" w:rsidRDefault="00C60500" w:rsidP="00C60500">
      <w:pPr>
        <w:spacing w:after="240"/>
      </w:pPr>
      <w:r>
        <w:t>(There are plenty of excellent free and paid keyword researching websites and pieces of software, which are listed at the end of this module.)</w:t>
      </w:r>
    </w:p>
    <w:p w14:paraId="5AE96D8C" w14:textId="77777777" w:rsidR="00C60500" w:rsidRDefault="00C60500" w:rsidP="00C60500">
      <w:pPr>
        <w:spacing w:after="240"/>
      </w:pPr>
    </w:p>
    <w:p w14:paraId="05EB5ABB" w14:textId="6592335C" w:rsidR="00C60500" w:rsidRDefault="00C60500" w:rsidP="00C60500">
      <w:pPr>
        <w:pStyle w:val="Heading2"/>
      </w:pPr>
      <w:bookmarkStart w:id="101" w:name="_Toc462659577"/>
      <w:r>
        <w:t>Targeting the 'Right' Keyword</w:t>
      </w:r>
      <w:bookmarkEnd w:id="101"/>
    </w:p>
    <w:p w14:paraId="0ED36CC3" w14:textId="50395EBF" w:rsidR="00C60500" w:rsidRDefault="00C60500" w:rsidP="00C60500">
      <w:pPr>
        <w:spacing w:after="240"/>
      </w:pPr>
      <w:r>
        <w:t>If you perform the exercise listed above and find a low competition keyword, does that necessarily mean it will be easy for you to get a lot of traffic by targeting that word or phrase? Unfortunately, low competition is not the only guarantee of consistent traffic. Enough people have to be searching for that particular word or phrase for your marketing efforts to pay off.</w:t>
      </w:r>
    </w:p>
    <w:p w14:paraId="0416FA92" w14:textId="34C93188" w:rsidR="00C60500" w:rsidRDefault="00C60500" w:rsidP="00C60500">
      <w:pPr>
        <w:spacing w:after="240"/>
      </w:pPr>
      <w:r>
        <w:lastRenderedPageBreak/>
        <w:t>People may only search for the phrase "custom military dog tags" 500 times per month. Even if you could obtain one of the top 3 or 5 search engine listings for that term, you would only be guaranteed a portion of that traffic. So in addition to medium or low competition, you want to see significant monthly searches for a particular word or phrase.</w:t>
      </w:r>
    </w:p>
    <w:p w14:paraId="4D07F352" w14:textId="2FE73356" w:rsidR="00C60500" w:rsidRDefault="00C60500" w:rsidP="00C60500">
      <w:pPr>
        <w:spacing w:after="240"/>
      </w:pPr>
      <w:r>
        <w:t xml:space="preserve">If you don't already have one, open a </w:t>
      </w:r>
      <w:hyperlink r:id="rId43" w:history="1">
        <w:r w:rsidRPr="00A42795">
          <w:rPr>
            <w:rStyle w:val="Hyperlink"/>
            <w:color w:val="04AEA8" w:themeColor="accent1"/>
          </w:rPr>
          <w:t>Google Adwords</w:t>
        </w:r>
      </w:hyperlink>
      <w:r>
        <w:t xml:space="preserve"> account. It is free to do so. This gives you access to the </w:t>
      </w:r>
      <w:r w:rsidRPr="00A42795">
        <w:t xml:space="preserve">Google Keyword Planner </w:t>
      </w:r>
      <w:r>
        <w:t>tool. This free tool lists how many times each month people search for particular keywords and phrases, as well as the level of competition you are up against.</w:t>
      </w:r>
    </w:p>
    <w:p w14:paraId="450E6F5A" w14:textId="77777777" w:rsidR="00C60500" w:rsidRDefault="00C60500" w:rsidP="00C60500">
      <w:pPr>
        <w:spacing w:after="240"/>
      </w:pPr>
      <w:r>
        <w:t>Start researching keywords and phrases relevant to the products and services you offer. In most cases you want a minimum of 100 to 500 searches a day on average, or 3,000 to 15,000 searches per month, for any particular word or phrase. When those parameters overlap with little to no competition, you have found an excellent target for your SEO and keyword marketing attention.</w:t>
      </w:r>
    </w:p>
    <w:p w14:paraId="55D2977A" w14:textId="77777777" w:rsidR="00C60500" w:rsidRDefault="00C60500" w:rsidP="00C60500">
      <w:pPr>
        <w:spacing w:after="240"/>
      </w:pPr>
    </w:p>
    <w:p w14:paraId="19531ECB" w14:textId="6BA551DF" w:rsidR="00C60500" w:rsidRDefault="00C60500" w:rsidP="00C60500">
      <w:pPr>
        <w:pStyle w:val="Heading2"/>
      </w:pPr>
      <w:bookmarkStart w:id="102" w:name="_Toc462659578"/>
      <w:r>
        <w:t>Judging Keyword Value</w:t>
      </w:r>
      <w:bookmarkEnd w:id="102"/>
    </w:p>
    <w:p w14:paraId="03BC169F" w14:textId="4042CA94" w:rsidR="00C60500" w:rsidRDefault="00C60500" w:rsidP="00C60500">
      <w:pPr>
        <w:spacing w:after="240"/>
      </w:pPr>
      <w:r>
        <w:t>A longtail keyword is an example of a search phrase that usually has a small amount of traffic. However, because the keyword is so specific, it delivers targeted traffic that you can tailor your content to. These people are much more likely to become customers in the future than if someone is searching for a shorter, much more general term.</w:t>
      </w:r>
    </w:p>
    <w:p w14:paraId="61BC8862" w14:textId="77777777" w:rsidR="00C60500" w:rsidRDefault="00C60500" w:rsidP="00C60500">
      <w:pPr>
        <w:spacing w:after="240"/>
      </w:pPr>
      <w:r>
        <w:t>That is why longtail keywords are often more valuable than keywords with much more traffic. Another way to judge keyword value is by identifying "buyer keywords". If a search phrase includes words like "buy,” "price,” "availability,” or other similar terms, that keyword phrase is showing buyer intent. You can end up with more sales from low traffic with these types of search terms, since they show that someone is ready to make a purchase.</w:t>
      </w:r>
    </w:p>
    <w:p w14:paraId="18C90167" w14:textId="77777777" w:rsidR="00C60500" w:rsidRDefault="00C60500" w:rsidP="00C60500">
      <w:pPr>
        <w:spacing w:after="240"/>
      </w:pPr>
    </w:p>
    <w:p w14:paraId="3EBFA64F" w14:textId="5D625F43" w:rsidR="00C60500" w:rsidRDefault="00C60500" w:rsidP="00C60500">
      <w:pPr>
        <w:pStyle w:val="Heading2"/>
      </w:pPr>
      <w:bookmarkStart w:id="103" w:name="_Toc462659579"/>
      <w:r w:rsidRPr="00B720C1">
        <w:lastRenderedPageBreak/>
        <w:t>Popular Keyword Research Tools</w:t>
      </w:r>
      <w:bookmarkEnd w:id="103"/>
    </w:p>
    <w:p w14:paraId="37FED44A" w14:textId="1B0BF4E2" w:rsidR="00C60500" w:rsidRDefault="00C60500" w:rsidP="00C60500">
      <w:pPr>
        <w:spacing w:after="240"/>
      </w:pPr>
      <w:r>
        <w:t>Keyword research is a viable way to uncover exactly where you should focus your SEO efforts, and has been for some time. Because of this, many keyword research tools have been developed. The following applications, pieces of software, and websites make keyword research easy.</w:t>
      </w:r>
    </w:p>
    <w:p w14:paraId="462FED96" w14:textId="1DE7FA8A" w:rsidR="00D50BEF" w:rsidRDefault="00DB56FA" w:rsidP="00D50BEF">
      <w:pPr>
        <w:spacing w:after="240"/>
        <w:rPr>
          <w:color w:val="04AEA8" w:themeColor="accent1"/>
        </w:rPr>
      </w:pPr>
      <w:hyperlink r:id="rId44" w:history="1">
        <w:r w:rsidR="00C60500" w:rsidRPr="00782E28">
          <w:rPr>
            <w:rStyle w:val="Hyperlink"/>
            <w:color w:val="04AEA8" w:themeColor="accent1"/>
          </w:rPr>
          <w:t>SEMrush</w:t>
        </w:r>
      </w:hyperlink>
    </w:p>
    <w:p w14:paraId="37BA6A09" w14:textId="67834B35" w:rsidR="00C60500" w:rsidRPr="00A42795" w:rsidRDefault="00C60500" w:rsidP="00C60500">
      <w:pPr>
        <w:spacing w:after="240"/>
        <w:rPr>
          <w:rStyle w:val="Hyperlink"/>
          <w:color w:val="04AEA8" w:themeColor="accent1"/>
          <w:u w:val="none"/>
        </w:rPr>
      </w:pPr>
      <w:r w:rsidRPr="00782E28">
        <w:rPr>
          <w:color w:val="04AEA8" w:themeColor="accent1"/>
        </w:rPr>
        <w:fldChar w:fldCharType="begin"/>
      </w:r>
      <w:r w:rsidRPr="00782E28">
        <w:rPr>
          <w:color w:val="04AEA8" w:themeColor="accent1"/>
        </w:rPr>
        <w:instrText xml:space="preserve"> HYPERLINK "https://longtailpro.com/" </w:instrText>
      </w:r>
      <w:r w:rsidRPr="00782E28">
        <w:rPr>
          <w:color w:val="04AEA8" w:themeColor="accent1"/>
        </w:rPr>
        <w:fldChar w:fldCharType="separate"/>
      </w:r>
      <w:proofErr w:type="spellStart"/>
      <w:r w:rsidRPr="00782E28">
        <w:rPr>
          <w:rStyle w:val="Hyperlink"/>
          <w:color w:val="04AEA8" w:themeColor="accent1"/>
        </w:rPr>
        <w:t>LongTail</w:t>
      </w:r>
      <w:proofErr w:type="spellEnd"/>
      <w:r w:rsidRPr="00782E28">
        <w:rPr>
          <w:rStyle w:val="Hyperlink"/>
          <w:color w:val="04AEA8" w:themeColor="accent1"/>
        </w:rPr>
        <w:t xml:space="preserve"> Pro</w:t>
      </w:r>
    </w:p>
    <w:p w14:paraId="0582AD3F" w14:textId="77777777" w:rsidR="00C60500" w:rsidRPr="00782E28" w:rsidRDefault="00C60500" w:rsidP="00C60500">
      <w:pPr>
        <w:spacing w:after="240"/>
        <w:rPr>
          <w:rStyle w:val="Hyperlink"/>
          <w:color w:val="04AEA8" w:themeColor="accent1"/>
        </w:rPr>
      </w:pPr>
      <w:r w:rsidRPr="00782E28">
        <w:rPr>
          <w:color w:val="04AEA8" w:themeColor="accent1"/>
        </w:rPr>
        <w:fldChar w:fldCharType="end"/>
      </w:r>
      <w:r w:rsidRPr="00782E28">
        <w:rPr>
          <w:color w:val="04AEA8" w:themeColor="accent1"/>
        </w:rPr>
        <w:fldChar w:fldCharType="begin"/>
      </w:r>
      <w:r w:rsidRPr="00782E28">
        <w:rPr>
          <w:color w:val="04AEA8" w:themeColor="accent1"/>
        </w:rPr>
        <w:instrText>HYPERLINK "https://adwords.google.com/KeywordPlanner"</w:instrText>
      </w:r>
      <w:r w:rsidRPr="00782E28">
        <w:rPr>
          <w:color w:val="04AEA8" w:themeColor="accent1"/>
        </w:rPr>
        <w:fldChar w:fldCharType="separate"/>
      </w:r>
      <w:r w:rsidRPr="00782E28">
        <w:rPr>
          <w:rStyle w:val="Hyperlink"/>
          <w:color w:val="04AEA8" w:themeColor="accent1"/>
        </w:rPr>
        <w:t>Google Keyword Planner Tool</w:t>
      </w:r>
    </w:p>
    <w:p w14:paraId="013CF26D" w14:textId="77777777" w:rsidR="00C60500" w:rsidRPr="00782E28" w:rsidRDefault="00C60500" w:rsidP="00C60500">
      <w:pPr>
        <w:spacing w:after="240"/>
        <w:rPr>
          <w:rStyle w:val="Hyperlink"/>
          <w:color w:val="04AEA8" w:themeColor="accent1"/>
        </w:rPr>
      </w:pPr>
      <w:r w:rsidRPr="00782E28">
        <w:rPr>
          <w:color w:val="04AEA8" w:themeColor="accent1"/>
        </w:rPr>
        <w:fldChar w:fldCharType="end"/>
      </w:r>
      <w:r w:rsidRPr="00782E28">
        <w:rPr>
          <w:color w:val="04AEA8" w:themeColor="accent1"/>
        </w:rPr>
        <w:fldChar w:fldCharType="begin"/>
      </w:r>
      <w:r w:rsidRPr="00782E28">
        <w:rPr>
          <w:color w:val="04AEA8" w:themeColor="accent1"/>
        </w:rPr>
        <w:instrText xml:space="preserve"> HYPERLINK "https://www.google.com/trends/" </w:instrText>
      </w:r>
      <w:r w:rsidRPr="00782E28">
        <w:rPr>
          <w:color w:val="04AEA8" w:themeColor="accent1"/>
        </w:rPr>
        <w:fldChar w:fldCharType="separate"/>
      </w:r>
      <w:r w:rsidRPr="00782E28">
        <w:rPr>
          <w:rStyle w:val="Hyperlink"/>
          <w:color w:val="04AEA8" w:themeColor="accent1"/>
        </w:rPr>
        <w:t>Google Trends</w:t>
      </w:r>
    </w:p>
    <w:p w14:paraId="1A2CFD57" w14:textId="77777777" w:rsidR="00C60500" w:rsidRPr="00782E28" w:rsidRDefault="00C60500" w:rsidP="00C60500">
      <w:pPr>
        <w:spacing w:after="240"/>
        <w:rPr>
          <w:rStyle w:val="Hyperlink"/>
          <w:color w:val="04AEA8" w:themeColor="accent1"/>
        </w:rPr>
      </w:pPr>
      <w:r w:rsidRPr="00782E28">
        <w:rPr>
          <w:color w:val="04AEA8" w:themeColor="accent1"/>
        </w:rPr>
        <w:fldChar w:fldCharType="end"/>
      </w:r>
      <w:r w:rsidRPr="00782E28">
        <w:rPr>
          <w:color w:val="04AEA8" w:themeColor="accent1"/>
        </w:rPr>
        <w:fldChar w:fldCharType="begin"/>
      </w:r>
      <w:r w:rsidRPr="00782E28">
        <w:rPr>
          <w:color w:val="04AEA8" w:themeColor="accent1"/>
        </w:rPr>
        <w:instrText xml:space="preserve"> HYPERLINK "http://buzzsumo.com/" </w:instrText>
      </w:r>
      <w:r w:rsidRPr="00782E28">
        <w:rPr>
          <w:color w:val="04AEA8" w:themeColor="accent1"/>
        </w:rPr>
        <w:fldChar w:fldCharType="separate"/>
      </w:r>
      <w:proofErr w:type="spellStart"/>
      <w:r w:rsidRPr="00782E28">
        <w:rPr>
          <w:rStyle w:val="Hyperlink"/>
          <w:color w:val="04AEA8" w:themeColor="accent1"/>
        </w:rPr>
        <w:t>BuzzSumo</w:t>
      </w:r>
      <w:proofErr w:type="spellEnd"/>
    </w:p>
    <w:p w14:paraId="4AFFBFDB" w14:textId="77777777" w:rsidR="00C60500" w:rsidRPr="00782E28" w:rsidRDefault="00C60500" w:rsidP="00C60500">
      <w:pPr>
        <w:spacing w:after="240"/>
        <w:rPr>
          <w:rStyle w:val="Hyperlink"/>
          <w:color w:val="04AEA8" w:themeColor="accent1"/>
        </w:rPr>
      </w:pPr>
      <w:r w:rsidRPr="00782E28">
        <w:rPr>
          <w:color w:val="04AEA8" w:themeColor="accent1"/>
        </w:rPr>
        <w:fldChar w:fldCharType="end"/>
      </w:r>
      <w:r w:rsidRPr="00782E28">
        <w:rPr>
          <w:color w:val="04AEA8" w:themeColor="accent1"/>
        </w:rPr>
        <w:fldChar w:fldCharType="begin"/>
      </w:r>
      <w:r w:rsidRPr="00782E28">
        <w:rPr>
          <w:color w:val="04AEA8" w:themeColor="accent1"/>
        </w:rPr>
        <w:instrText xml:space="preserve"> HYPERLINK "https://advertise.bingads.microsoft.com/en-us/solutions/tools/bing-ads-intelligence" </w:instrText>
      </w:r>
      <w:r w:rsidRPr="00782E28">
        <w:rPr>
          <w:color w:val="04AEA8" w:themeColor="accent1"/>
        </w:rPr>
        <w:fldChar w:fldCharType="separate"/>
      </w:r>
      <w:r w:rsidRPr="00782E28">
        <w:rPr>
          <w:rStyle w:val="Hyperlink"/>
          <w:color w:val="04AEA8" w:themeColor="accent1"/>
        </w:rPr>
        <w:t>Microsoft Bing Ads Intelligence</w:t>
      </w:r>
    </w:p>
    <w:p w14:paraId="50702450" w14:textId="77777777" w:rsidR="00C60500" w:rsidRPr="00782E28" w:rsidRDefault="00C60500" w:rsidP="00C60500">
      <w:pPr>
        <w:spacing w:after="240"/>
        <w:rPr>
          <w:rStyle w:val="Hyperlink"/>
          <w:color w:val="04AEA8" w:themeColor="accent1"/>
        </w:rPr>
      </w:pPr>
      <w:r w:rsidRPr="00782E28">
        <w:rPr>
          <w:color w:val="04AEA8" w:themeColor="accent1"/>
        </w:rPr>
        <w:fldChar w:fldCharType="end"/>
      </w:r>
      <w:r w:rsidRPr="00782E28">
        <w:rPr>
          <w:color w:val="04AEA8" w:themeColor="accent1"/>
        </w:rPr>
        <w:fldChar w:fldCharType="begin"/>
      </w:r>
      <w:r w:rsidRPr="00782E28">
        <w:rPr>
          <w:color w:val="04AEA8" w:themeColor="accent1"/>
        </w:rPr>
        <w:instrText xml:space="preserve"> HYPERLINK "http://www.marketsamurai.com/" </w:instrText>
      </w:r>
      <w:r w:rsidRPr="00782E28">
        <w:rPr>
          <w:color w:val="04AEA8" w:themeColor="accent1"/>
        </w:rPr>
        <w:fldChar w:fldCharType="separate"/>
      </w:r>
      <w:proofErr w:type="spellStart"/>
      <w:r w:rsidRPr="00782E28">
        <w:rPr>
          <w:rStyle w:val="Hyperlink"/>
          <w:color w:val="04AEA8" w:themeColor="accent1"/>
        </w:rPr>
        <w:t>MarketSamurai</w:t>
      </w:r>
      <w:proofErr w:type="spellEnd"/>
    </w:p>
    <w:p w14:paraId="792DFADC" w14:textId="77777777" w:rsidR="00C60500" w:rsidRPr="00782E28" w:rsidRDefault="00C60500" w:rsidP="00C60500">
      <w:pPr>
        <w:spacing w:after="240"/>
        <w:rPr>
          <w:rStyle w:val="Hyperlink"/>
          <w:color w:val="04AEA8" w:themeColor="accent1"/>
        </w:rPr>
      </w:pPr>
      <w:r w:rsidRPr="00782E28">
        <w:rPr>
          <w:color w:val="04AEA8" w:themeColor="accent1"/>
        </w:rPr>
        <w:fldChar w:fldCharType="end"/>
      </w:r>
      <w:r w:rsidRPr="00782E28">
        <w:rPr>
          <w:color w:val="04AEA8" w:themeColor="accent1"/>
        </w:rPr>
        <w:fldChar w:fldCharType="begin"/>
      </w:r>
      <w:r w:rsidRPr="00782E28">
        <w:rPr>
          <w:color w:val="04AEA8" w:themeColor="accent1"/>
        </w:rPr>
        <w:instrText xml:space="preserve"> HYPERLINK "https://www.wordtracker.com/" </w:instrText>
      </w:r>
      <w:r w:rsidRPr="00782E28">
        <w:rPr>
          <w:color w:val="04AEA8" w:themeColor="accent1"/>
        </w:rPr>
        <w:fldChar w:fldCharType="separate"/>
      </w:r>
      <w:proofErr w:type="spellStart"/>
      <w:r w:rsidRPr="00782E28">
        <w:rPr>
          <w:rStyle w:val="Hyperlink"/>
          <w:color w:val="04AEA8" w:themeColor="accent1"/>
        </w:rPr>
        <w:t>Wordtracker’s</w:t>
      </w:r>
      <w:proofErr w:type="spellEnd"/>
      <w:r w:rsidRPr="00782E28">
        <w:rPr>
          <w:rStyle w:val="Hyperlink"/>
          <w:color w:val="04AEA8" w:themeColor="accent1"/>
        </w:rPr>
        <w:t xml:space="preserve"> Free Basic Keyword Demand</w:t>
      </w:r>
    </w:p>
    <w:p w14:paraId="73FDB60A" w14:textId="77777777" w:rsidR="00C60500" w:rsidRDefault="00C60500" w:rsidP="00C60500">
      <w:pPr>
        <w:spacing w:after="240"/>
      </w:pPr>
      <w:r w:rsidRPr="00782E28">
        <w:rPr>
          <w:color w:val="04AEA8" w:themeColor="accent1"/>
        </w:rPr>
        <w:fldChar w:fldCharType="end"/>
      </w:r>
    </w:p>
    <w:p w14:paraId="427DE53F" w14:textId="21ED82D4" w:rsidR="00C60500" w:rsidRDefault="00C60500" w:rsidP="00C60500">
      <w:pPr>
        <w:pStyle w:val="Heading2"/>
      </w:pPr>
      <w:bookmarkStart w:id="104" w:name="_Toc462659580"/>
      <w:r>
        <w:t>Keyword Density</w:t>
      </w:r>
      <w:bookmarkEnd w:id="104"/>
    </w:p>
    <w:p w14:paraId="440A7607" w14:textId="7E3820F1" w:rsidR="00C60500" w:rsidRDefault="00C60500" w:rsidP="00C60500">
      <w:pPr>
        <w:spacing w:after="240"/>
      </w:pPr>
      <w:r>
        <w:t>How often you use your keywords used to be very important to achieve high search engine rankings. Keyword density is the term which expresses how many times in every 100 words your target keyword or phrase is mentioned. A keyword density of 10% means that your keyword can be found 10 times in every 100 words.</w:t>
      </w:r>
    </w:p>
    <w:p w14:paraId="2BC69620" w14:textId="618072E8" w:rsidR="00C60500" w:rsidRDefault="00C60500" w:rsidP="00C60500">
      <w:pPr>
        <w:spacing w:after="240"/>
      </w:pPr>
      <w:r>
        <w:t xml:space="preserve">These days search engines will penalize you, or refuse to index your content at all, if you mention a particular word too often. This is called keyword stuffing, and you definitely want to steer clear of this behavior. There is no </w:t>
      </w:r>
      <w:r>
        <w:lastRenderedPageBreak/>
        <w:t xml:space="preserve">secret keyword density which guarantees high search engine rankings for a particular term. </w:t>
      </w:r>
    </w:p>
    <w:p w14:paraId="7C7A0796" w14:textId="77777777" w:rsidR="00C60500" w:rsidRDefault="00C60500" w:rsidP="00C60500">
      <w:pPr>
        <w:spacing w:after="240"/>
      </w:pPr>
      <w:r>
        <w:t>Generally speaking, using a keyword, related word, or synonym once or twice every 100 to 150 words is plenty to get your message across. Write for quality and readability, not to hit some particular keyword density.</w:t>
      </w:r>
    </w:p>
    <w:p w14:paraId="70820E02" w14:textId="77777777" w:rsidR="00C60500" w:rsidRDefault="00C60500" w:rsidP="00C60500">
      <w:pPr>
        <w:spacing w:after="240"/>
      </w:pPr>
    </w:p>
    <w:p w14:paraId="347B1950" w14:textId="6C55CA51" w:rsidR="00C60500" w:rsidRDefault="00C60500" w:rsidP="00C60500">
      <w:pPr>
        <w:pStyle w:val="Heading2"/>
      </w:pPr>
      <w:bookmarkStart w:id="105" w:name="_Toc462659581"/>
      <w:r>
        <w:t>Common SEO mistakes</w:t>
      </w:r>
      <w:bookmarkEnd w:id="105"/>
    </w:p>
    <w:p w14:paraId="5EA1FF45" w14:textId="323F7C6A" w:rsidR="00C60500" w:rsidRDefault="00C60500" w:rsidP="00C60500">
      <w:pPr>
        <w:spacing w:after="240"/>
      </w:pPr>
      <w:r>
        <w:t xml:space="preserve">Mentioning your target keyword over and over again is one of the most common search engine optimization mistakes. Another equally common problem is creating "fluff" instead of quality content. Never waste your time making a piece of content that doesn't deliver quality information. </w:t>
      </w:r>
    </w:p>
    <w:p w14:paraId="56C5A888" w14:textId="7317AB19" w:rsidR="003135D1" w:rsidRDefault="00C60500" w:rsidP="00A42795">
      <w:pPr>
        <w:spacing w:after="240"/>
      </w:pPr>
      <w:r>
        <w:t>Other deadly SEO errors include not taking the time to develop relevant backlinks, not creating a site map, and not adding fresh, new information on a consistent basis. Always add internal links connecting your site's pages to one another. Your next course module will help you avoid one of the most prevalent SEO mistakes.</w:t>
      </w:r>
    </w:p>
    <w:p w14:paraId="1A6EE273" w14:textId="4E34821D" w:rsidR="00A42795" w:rsidRPr="00492F5E" w:rsidRDefault="007F5EA0" w:rsidP="00A4279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r w:rsidRPr="00492F5E">
        <w:rPr>
          <w:noProof/>
          <w:bdr w:val="none" w:sz="0" w:space="0" w:color="auto"/>
          <w:lang w:eastAsia="en-US"/>
        </w:rPr>
        <mc:AlternateContent>
          <mc:Choice Requires="wps">
            <w:drawing>
              <wp:anchor distT="0" distB="0" distL="114300" distR="114300" simplePos="0" relativeHeight="251676672" behindDoc="1" locked="0" layoutInCell="1" allowOverlap="1" wp14:anchorId="1114CBA5" wp14:editId="47712375">
                <wp:simplePos x="0" y="0"/>
                <wp:positionH relativeFrom="margin">
                  <wp:posOffset>-238125</wp:posOffset>
                </wp:positionH>
                <wp:positionV relativeFrom="paragraph">
                  <wp:posOffset>168909</wp:posOffset>
                </wp:positionV>
                <wp:extent cx="6399530" cy="2847975"/>
                <wp:effectExtent l="0" t="0" r="20320" b="28575"/>
                <wp:wrapNone/>
                <wp:docPr id="9" name="Rounded Rectangle 40"/>
                <wp:cNvGraphicFramePr/>
                <a:graphic xmlns:a="http://schemas.openxmlformats.org/drawingml/2006/main">
                  <a:graphicData uri="http://schemas.microsoft.com/office/word/2010/wordprocessingShape">
                    <wps:wsp>
                      <wps:cNvSpPr/>
                      <wps:spPr>
                        <a:xfrm>
                          <a:off x="0" y="0"/>
                          <a:ext cx="6399530" cy="28479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9B687" id="Rounded Rectangle 40" o:spid="_x0000_s1026" style="position:absolute;margin-left:-18.75pt;margin-top:13.3pt;width:503.9pt;height:224.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" filled="f" strokecolor="#c00000" strokeweight="1pt">
                <v:stroke joinstyle="miter"/>
                <w10:wrap anchorx="margin"/>
              </v:roundrect>
            </w:pict>
          </mc:Fallback>
        </mc:AlternateContent>
      </w:r>
      <w:r w:rsidR="00A42795">
        <w:br/>
      </w:r>
    </w:p>
    <w:p w14:paraId="77DF4E7B" w14:textId="72C6C305" w:rsidR="003135D1" w:rsidRPr="00492F5E" w:rsidRDefault="003135D1" w:rsidP="003135D1">
      <w:pPr>
        <w:pStyle w:val="Heading3"/>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t>Action Steps:</w:t>
      </w:r>
    </w:p>
    <w:p w14:paraId="640DC985" w14:textId="67BE6313" w:rsidR="00C60500" w:rsidRDefault="00C60500" w:rsidP="00A42795">
      <w:pPr>
        <w:pStyle w:val="ListParagraph"/>
        <w:numPr>
          <w:ilvl w:val="0"/>
          <w:numId w:val="34"/>
        </w:numPr>
        <w:spacing w:after="240"/>
        <w:ind w:left="714" w:hanging="357"/>
      </w:pPr>
      <w:bookmarkStart w:id="106" w:name="_Hlk6829518"/>
      <w:r>
        <w:t xml:space="preserve">Open a </w:t>
      </w:r>
      <w:r w:rsidRPr="000C6F86">
        <w:rPr>
          <w:color w:val="03827D" w:themeColor="accent1" w:themeShade="BF"/>
        </w:rPr>
        <w:t>Google Adwords</w:t>
      </w:r>
      <w:r>
        <w:t xml:space="preserve"> account</w:t>
      </w:r>
      <w:r w:rsidR="007F5EA0" w:rsidRPr="007F5EA0">
        <w:t xml:space="preserve"> </w:t>
      </w:r>
      <w:r w:rsidR="007F5EA0">
        <w:t>and use the Google Keyword Planner (under Tools) to identify high-traffic, medium to low-competition keywords relevant to your market. Or select another keyword tool. Use the keywords and phrases to identify topics for quality content for your website or blog</w:t>
      </w:r>
      <w:r>
        <w:t>.</w:t>
      </w:r>
    </w:p>
    <w:p w14:paraId="5999C746" w14:textId="2CA597D4" w:rsidR="003135D1" w:rsidRPr="00A42795" w:rsidRDefault="00C60500" w:rsidP="00A42795">
      <w:pPr>
        <w:pStyle w:val="ListParagraph"/>
        <w:numPr>
          <w:ilvl w:val="0"/>
          <w:numId w:val="34"/>
        </w:numPr>
        <w:spacing w:after="240"/>
        <w:ind w:left="714" w:hanging="357"/>
      </w:pPr>
      <w:r>
        <w:t>Use the Google Keyword Planner, or one of the other keyword research tools mentioned, to identify low-traffic longtail keywords that indicate someone is close to making a purchasing decision. Use these words and phrases to create quality content for your website or blog.</w:t>
      </w:r>
      <w:bookmarkEnd w:id="106"/>
      <w:r w:rsidR="003135D1" w:rsidRPr="00492F5E">
        <w:br w:type="page"/>
      </w:r>
    </w:p>
    <w:p w14:paraId="5E3031AA" w14:textId="77777777" w:rsidR="00B720C1" w:rsidRPr="00895B8D" w:rsidRDefault="003135D1" w:rsidP="00895B8D">
      <w:pPr>
        <w:pStyle w:val="Heading1"/>
      </w:pPr>
      <w:bookmarkStart w:id="107" w:name="_Toc6828479"/>
      <w:bookmarkStart w:id="108" w:name="_Hlk6829598"/>
      <w:r w:rsidRPr="00895B8D">
        <w:lastRenderedPageBreak/>
        <w:t xml:space="preserve">Module 5 – </w:t>
      </w:r>
      <w:bookmarkStart w:id="109" w:name="_Toc462659582"/>
      <w:r w:rsidR="00B720C1" w:rsidRPr="00895B8D">
        <w:t>Measuring and Tracking Your Efforts</w:t>
      </w:r>
      <w:bookmarkEnd w:id="107"/>
      <w:bookmarkEnd w:id="109"/>
    </w:p>
    <w:bookmarkEnd w:id="108"/>
    <w:p w14:paraId="79EE2E88" w14:textId="77777777" w:rsidR="00B720C1" w:rsidRDefault="00B720C1" w:rsidP="00B720C1">
      <w:pPr>
        <w:spacing w:after="240"/>
      </w:pPr>
    </w:p>
    <w:p w14:paraId="417C0733" w14:textId="77777777" w:rsidR="00B720C1" w:rsidRDefault="00B720C1" w:rsidP="00B720C1">
      <w:pPr>
        <w:spacing w:after="240"/>
      </w:pPr>
      <w:r>
        <w:t>Early on in this course, you learned that search engines like Google change their search algorithms frequently. Because of these changes, constantly measuring and tracking your SEO efforts is essential. If you don't track before and after results, how do you know if your SEO is paying off? Besides, what works this year may not work as well next year. By monitoring your SEO work you discover what is working, as well as what is not, and can direct your attention appropriately.</w:t>
      </w:r>
    </w:p>
    <w:p w14:paraId="4E2D09AA" w14:textId="77777777" w:rsidR="00B720C1" w:rsidRDefault="00B720C1" w:rsidP="00B720C1">
      <w:pPr>
        <w:spacing w:after="240"/>
      </w:pPr>
    </w:p>
    <w:p w14:paraId="0356F53F" w14:textId="43F49EED" w:rsidR="00B720C1" w:rsidRDefault="00B720C1" w:rsidP="00B720C1">
      <w:pPr>
        <w:pStyle w:val="Heading2"/>
      </w:pPr>
      <w:bookmarkStart w:id="110" w:name="_Toc462659583"/>
      <w:r>
        <w:t>What to Track</w:t>
      </w:r>
      <w:bookmarkEnd w:id="110"/>
    </w:p>
    <w:p w14:paraId="3A0B1B3F" w14:textId="77777777" w:rsidR="00B720C1" w:rsidRDefault="00B720C1" w:rsidP="00B720C1">
      <w:pPr>
        <w:spacing w:after="240"/>
      </w:pPr>
      <w:r>
        <w:t>Keyword research and on-site optimization will keep the search engines happy, sending you a constant stream of free traffic. The simplest way to do this is to keep an SEO log. What should you be tracking? Measuring the following metrics will ensure your SEO hard work pays off, delivering the results you are looking for.</w:t>
      </w:r>
    </w:p>
    <w:p w14:paraId="572123EA" w14:textId="77777777" w:rsidR="00B720C1" w:rsidRDefault="00B720C1" w:rsidP="00B720C1">
      <w:pPr>
        <w:spacing w:after="240"/>
      </w:pPr>
    </w:p>
    <w:p w14:paraId="17FE530C" w14:textId="100CA789" w:rsidR="00B720C1" w:rsidRDefault="00B720C1" w:rsidP="00B720C1">
      <w:pPr>
        <w:pStyle w:val="Heading2"/>
      </w:pPr>
      <w:bookmarkStart w:id="111" w:name="_Toc462659584"/>
      <w:r>
        <w:t>Track Your Traffic Sources</w:t>
      </w:r>
      <w:bookmarkEnd w:id="111"/>
    </w:p>
    <w:p w14:paraId="38A4292B" w14:textId="14223334" w:rsidR="00A42795" w:rsidRDefault="00B720C1" w:rsidP="00A42795">
      <w:pPr>
        <w:spacing w:after="240"/>
      </w:pPr>
      <w:r>
        <w:t xml:space="preserve">Where did your traffic come from? </w:t>
      </w:r>
      <w:r w:rsidR="00A42795">
        <w:t>As a percentage of overall traffic, Google Analytics breaks down how people reach your site or how you ‘acquire’ visitors according to:</w:t>
      </w:r>
    </w:p>
    <w:p w14:paraId="7F130237" w14:textId="1748FE41" w:rsidR="002417D8" w:rsidRDefault="002417D8" w:rsidP="00A42795">
      <w:pPr>
        <w:spacing w:after="240"/>
      </w:pPr>
    </w:p>
    <w:p w14:paraId="664ECA45" w14:textId="77B29DEB" w:rsidR="002417D8" w:rsidRDefault="002417D8" w:rsidP="00A42795">
      <w:pPr>
        <w:spacing w:after="240"/>
      </w:pPr>
    </w:p>
    <w:p w14:paraId="3C7F5D68" w14:textId="28FC5216" w:rsidR="002417D8" w:rsidRDefault="002417D8" w:rsidP="00A42795">
      <w:pPr>
        <w:spacing w:after="240"/>
      </w:pPr>
      <w:r>
        <w:rPr>
          <w:noProof/>
        </w:rPr>
        <w:lastRenderedPageBreak/>
        <w:drawing>
          <wp:inline distT="0" distB="0" distL="0" distR="0" wp14:anchorId="5690CA29" wp14:editId="668C327F">
            <wp:extent cx="5943600" cy="33432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0CCC3A94" w14:textId="38F2BA25" w:rsidR="00A42795" w:rsidRDefault="00A42795" w:rsidP="00D50BEF">
      <w:pPr>
        <w:pStyle w:val="ListParagraph"/>
        <w:numPr>
          <w:ilvl w:val="0"/>
          <w:numId w:val="42"/>
        </w:numPr>
        <w:spacing w:after="120"/>
        <w:ind w:left="720" w:hanging="360"/>
      </w:pPr>
      <w:r>
        <w:t>Organic Search</w:t>
      </w:r>
    </w:p>
    <w:p w14:paraId="11EFFF15" w14:textId="0996EF2F" w:rsidR="00A42795" w:rsidRDefault="00A42795" w:rsidP="00D50BEF">
      <w:pPr>
        <w:pStyle w:val="ListParagraph"/>
        <w:numPr>
          <w:ilvl w:val="0"/>
          <w:numId w:val="42"/>
        </w:numPr>
        <w:spacing w:after="120"/>
        <w:ind w:left="720" w:hanging="360"/>
      </w:pPr>
      <w:r>
        <w:t>Direct</w:t>
      </w:r>
    </w:p>
    <w:p w14:paraId="3F198EC3" w14:textId="001D6320" w:rsidR="00A42795" w:rsidRDefault="00A42795" w:rsidP="00D50BEF">
      <w:pPr>
        <w:pStyle w:val="ListParagraph"/>
        <w:numPr>
          <w:ilvl w:val="0"/>
          <w:numId w:val="42"/>
        </w:numPr>
        <w:spacing w:after="120"/>
        <w:ind w:left="720" w:hanging="360"/>
      </w:pPr>
      <w:r>
        <w:t>Email</w:t>
      </w:r>
    </w:p>
    <w:p w14:paraId="5286A947" w14:textId="5A011C45" w:rsidR="00A42795" w:rsidRDefault="00A42795" w:rsidP="00D50BEF">
      <w:pPr>
        <w:pStyle w:val="ListParagraph"/>
        <w:numPr>
          <w:ilvl w:val="0"/>
          <w:numId w:val="42"/>
        </w:numPr>
        <w:spacing w:after="120"/>
        <w:ind w:left="720" w:hanging="360"/>
      </w:pPr>
      <w:r>
        <w:t>Referral</w:t>
      </w:r>
    </w:p>
    <w:p w14:paraId="1318EBDA" w14:textId="235439FB" w:rsidR="00A42795" w:rsidRDefault="00A42795" w:rsidP="00D50BEF">
      <w:pPr>
        <w:pStyle w:val="ListParagraph"/>
        <w:numPr>
          <w:ilvl w:val="0"/>
          <w:numId w:val="42"/>
        </w:numPr>
        <w:spacing w:after="120"/>
        <w:ind w:left="720" w:hanging="360"/>
      </w:pPr>
      <w:r>
        <w:t>Social</w:t>
      </w:r>
    </w:p>
    <w:p w14:paraId="7062F89E" w14:textId="6540E6F8" w:rsidR="00A42795" w:rsidRDefault="00A42795" w:rsidP="00D50BEF">
      <w:pPr>
        <w:pStyle w:val="ListParagraph"/>
        <w:numPr>
          <w:ilvl w:val="0"/>
          <w:numId w:val="42"/>
        </w:numPr>
        <w:spacing w:after="120"/>
        <w:ind w:left="720" w:hanging="360"/>
      </w:pPr>
      <w:r>
        <w:t>Other (they don’t know)</w:t>
      </w:r>
    </w:p>
    <w:p w14:paraId="6DBE21EA" w14:textId="77777777" w:rsidR="00D50BEF" w:rsidRDefault="00D50BEF" w:rsidP="00A42795">
      <w:pPr>
        <w:spacing w:after="240"/>
      </w:pPr>
    </w:p>
    <w:p w14:paraId="36FA89EB" w14:textId="05E999CE" w:rsidR="00D50BEF" w:rsidRDefault="00A42795" w:rsidP="00A42795">
      <w:pPr>
        <w:spacing w:after="240"/>
      </w:pPr>
      <w:r w:rsidRPr="00D50BEF">
        <w:rPr>
          <w:b/>
        </w:rPr>
        <w:t>Organic search</w:t>
      </w:r>
      <w:r>
        <w:t xml:space="preserve"> is traffic coming from people entering keywords and keyword phrases in search engines. </w:t>
      </w:r>
    </w:p>
    <w:p w14:paraId="759E364A" w14:textId="77777777" w:rsidR="00D50BEF" w:rsidRDefault="00A42795" w:rsidP="00A42795">
      <w:pPr>
        <w:spacing w:after="240"/>
      </w:pPr>
      <w:r w:rsidRPr="00D50BEF">
        <w:rPr>
          <w:b/>
        </w:rPr>
        <w:t xml:space="preserve">Direct </w:t>
      </w:r>
      <w:r w:rsidRPr="00D50BEF">
        <w:t>traffic</w:t>
      </w:r>
      <w:r>
        <w:t xml:space="preserve"> means they manually enter a web address for one of your pages. </w:t>
      </w:r>
    </w:p>
    <w:p w14:paraId="74264335" w14:textId="71AD10C0" w:rsidR="00D50BEF" w:rsidRDefault="00A42795" w:rsidP="00A42795">
      <w:pPr>
        <w:spacing w:after="240"/>
      </w:pPr>
      <w:r w:rsidRPr="00D50BEF">
        <w:rPr>
          <w:b/>
        </w:rPr>
        <w:t>Email</w:t>
      </w:r>
      <w:r>
        <w:t xml:space="preserve"> traffic comes from people clicking a link in any email (it doesn’t have to be your own emails). </w:t>
      </w:r>
    </w:p>
    <w:p w14:paraId="78EB05BD" w14:textId="77777777" w:rsidR="00D50BEF" w:rsidRDefault="00A42795" w:rsidP="00A42795">
      <w:pPr>
        <w:spacing w:after="240"/>
      </w:pPr>
      <w:r w:rsidRPr="00D50BEF">
        <w:rPr>
          <w:b/>
        </w:rPr>
        <w:lastRenderedPageBreak/>
        <w:t>Referral</w:t>
      </w:r>
      <w:r>
        <w:t xml:space="preserve"> traffic comes from inbound links on websites other than your own, such as guest blog posts. </w:t>
      </w:r>
    </w:p>
    <w:p w14:paraId="2235370E" w14:textId="77777777" w:rsidR="00D50BEF" w:rsidRDefault="00D50BEF" w:rsidP="00A42795">
      <w:pPr>
        <w:spacing w:after="240"/>
      </w:pPr>
      <w:r w:rsidRPr="00D50BEF">
        <w:rPr>
          <w:b/>
        </w:rPr>
        <w:t>S</w:t>
      </w:r>
      <w:r w:rsidR="00A42795" w:rsidRPr="00D50BEF">
        <w:rPr>
          <w:b/>
        </w:rPr>
        <w:t>ocial media</w:t>
      </w:r>
      <w:r w:rsidR="00A42795">
        <w:t xml:space="preserve"> traffic, as you can guess, comes from links on different social media sites. </w:t>
      </w:r>
    </w:p>
    <w:p w14:paraId="1D668FBC" w14:textId="6C660E08" w:rsidR="00B720C1" w:rsidRDefault="00A42795" w:rsidP="00A42795">
      <w:pPr>
        <w:spacing w:after="240"/>
      </w:pPr>
      <w:r>
        <w:t>The category for ‘</w:t>
      </w:r>
      <w:r w:rsidRPr="00D50BEF">
        <w:rPr>
          <w:b/>
        </w:rPr>
        <w:t>Other’</w:t>
      </w:r>
      <w:r>
        <w:t xml:space="preserve"> simply means that they don’t know where the traffic coming from!</w:t>
      </w:r>
    </w:p>
    <w:p w14:paraId="5A66370F" w14:textId="77777777" w:rsidR="002417D8" w:rsidRDefault="002417D8" w:rsidP="00B720C1">
      <w:pPr>
        <w:rPr>
          <w:rStyle w:val="CommentReference"/>
          <w:rFonts w:ascii="Calibri" w:eastAsia="Times New Roman" w:hAnsi="Calibri"/>
          <w:bdr w:val="none" w:sz="0" w:space="0" w:color="auto"/>
          <w:lang w:bidi="en-US"/>
        </w:rPr>
      </w:pPr>
    </w:p>
    <w:p w14:paraId="662F6A43" w14:textId="7529A9DB" w:rsidR="00B720C1" w:rsidRDefault="00B720C1" w:rsidP="00B720C1">
      <w:r>
        <w:t>The traffic you receive from internet search engines is obviously important as it relates to your SEO work. Record how many search engine visitors you receive each month, in relation to separate keywords and phrases. Over time you will see the number of your visitors increase, decrease, or stay the same, as you make changes to your SEO plan.</w:t>
      </w:r>
    </w:p>
    <w:p w14:paraId="440C77DD" w14:textId="77777777" w:rsidR="00B720C1" w:rsidRDefault="00B720C1" w:rsidP="00B720C1"/>
    <w:p w14:paraId="363C5B30" w14:textId="706CC8E9" w:rsidR="00B720C1" w:rsidRDefault="00B720C1" w:rsidP="00B720C1">
      <w:pPr>
        <w:pStyle w:val="Heading2"/>
      </w:pPr>
      <w:bookmarkStart w:id="112" w:name="_Toc462659585"/>
      <w:r>
        <w:t>Separate Your Traffic by Search Engine</w:t>
      </w:r>
      <w:bookmarkEnd w:id="112"/>
    </w:p>
    <w:p w14:paraId="56FCBB0D" w14:textId="77777777" w:rsidR="00A42795" w:rsidRDefault="00B720C1" w:rsidP="00A42795">
      <w:r>
        <w:t>Different SEO strategies are rewarded in different ways by internet search engines. You may find that a keyword that ranks very well for you with Google doesn't rank as well with Bing, and vice versa. Approximately 90% of your web visitors will come from Google and Bing, and you need to know how much traffic you receive from each of those and any other search engines.</w:t>
      </w:r>
      <w:bookmarkStart w:id="113" w:name="_Toc462659586"/>
    </w:p>
    <w:p w14:paraId="0C78B042" w14:textId="77777777" w:rsidR="00A42795" w:rsidRDefault="00A42795" w:rsidP="00A42795"/>
    <w:p w14:paraId="69F5EAC5" w14:textId="38A0D0D8" w:rsidR="00B720C1" w:rsidRDefault="00B720C1" w:rsidP="00A42795">
      <w:pPr>
        <w:pStyle w:val="Heading2"/>
      </w:pPr>
      <w:r>
        <w:t>Define Search for Keywords</w:t>
      </w:r>
      <w:bookmarkEnd w:id="113"/>
    </w:p>
    <w:p w14:paraId="1E8AA9BE" w14:textId="1E5B2812" w:rsidR="00B720C1" w:rsidRDefault="00B720C1" w:rsidP="00B720C1">
      <w:r>
        <w:t>Your keyword research has revealed words and phrases you are going to be targeting in your search engine optimization efforts. Each one of those phrases will deliver different amounts of search engine traffic. Software that analyzes your traffic will list search results, and separate that information by different keyword phrases.</w:t>
      </w:r>
    </w:p>
    <w:p w14:paraId="07829EB1" w14:textId="6B0E1960" w:rsidR="00B720C1" w:rsidRDefault="00B720C1" w:rsidP="00B720C1">
      <w:pPr>
        <w:pStyle w:val="Heading2"/>
      </w:pPr>
      <w:bookmarkStart w:id="114" w:name="_Toc462659587"/>
      <w:r>
        <w:lastRenderedPageBreak/>
        <w:t>Conversion Rates</w:t>
      </w:r>
      <w:bookmarkEnd w:id="114"/>
    </w:p>
    <w:p w14:paraId="390E9E21" w14:textId="5D472187" w:rsidR="00B720C1" w:rsidRDefault="00B720C1" w:rsidP="00B720C1">
      <w:r>
        <w:t>How much of your traffic leads to sales? How many web visitors sign up for your email list? It is important to know what percentage of traffic does what you want them to do. By tracking and measuring conversion rates according to different keyword phrases, you can direct your content creation toward the keywords that deliver the highest converting traffic.</w:t>
      </w:r>
      <w:r w:rsidR="007F5EA0">
        <w:t xml:space="preserve"> If you have an ECommerce site, you can follow the instructions for setting up tracking with Google Analytics </w:t>
      </w:r>
      <w:hyperlink r:id="rId50" w:history="1">
        <w:r w:rsidR="007F5EA0" w:rsidRPr="007F5EA0">
          <w:rPr>
            <w:rStyle w:val="Hyperlink"/>
            <w:color w:val="00B0F0"/>
          </w:rPr>
          <w:t>HERE</w:t>
        </w:r>
      </w:hyperlink>
      <w:r w:rsidR="007F5EA0">
        <w:t>.</w:t>
      </w:r>
    </w:p>
    <w:p w14:paraId="00D529D0" w14:textId="77777777" w:rsidR="00B720C1" w:rsidRDefault="00B720C1" w:rsidP="00B720C1"/>
    <w:p w14:paraId="1CBFEE08" w14:textId="16F061D4" w:rsidR="00B720C1" w:rsidRDefault="00B720C1" w:rsidP="00B720C1">
      <w:pPr>
        <w:pStyle w:val="Heading2"/>
      </w:pPr>
      <w:bookmarkStart w:id="115" w:name="_Toc462659588"/>
      <w:r>
        <w:t>Links</w:t>
      </w:r>
      <w:bookmarkEnd w:id="115"/>
    </w:p>
    <w:p w14:paraId="0A1B5A8D" w14:textId="25BCBA69" w:rsidR="00B720C1" w:rsidRDefault="00B720C1" w:rsidP="00B720C1">
      <w:r>
        <w:t>Backlinks are one of the most important search engine metrics you should track. This is because they continue, year after year, to be highly regarded by the search engines. You should always track the backlinks pointing to your web properties. In addition to quantity, you should measure the quality of these important backlinks. This is revealed by URL ratings that SEO tracking software provides.</w:t>
      </w:r>
      <w:r w:rsidR="008848CB">
        <w:t xml:space="preserve"> One great tool is called </w:t>
      </w:r>
      <w:hyperlink r:id="rId51" w:history="1">
        <w:proofErr w:type="spellStart"/>
        <w:r w:rsidR="008848CB" w:rsidRPr="002417D8">
          <w:rPr>
            <w:rStyle w:val="Hyperlink"/>
            <w:b/>
            <w:color w:val="04AEA8" w:themeColor="accent1"/>
          </w:rPr>
          <w:t>ahrefs</w:t>
        </w:r>
        <w:proofErr w:type="spellEnd"/>
      </w:hyperlink>
      <w:r w:rsidR="008848CB">
        <w:t>.</w:t>
      </w:r>
    </w:p>
    <w:p w14:paraId="566D8071" w14:textId="77777777" w:rsidR="00B720C1" w:rsidRDefault="00B720C1" w:rsidP="00B720C1"/>
    <w:p w14:paraId="14DAEC96" w14:textId="1EE5AF80" w:rsidR="00B720C1" w:rsidRDefault="00B720C1" w:rsidP="00B720C1">
      <w:pPr>
        <w:pStyle w:val="Heading2"/>
      </w:pPr>
      <w:bookmarkStart w:id="116" w:name="_Toc462659589"/>
      <w:r>
        <w:t>Time On-Site</w:t>
      </w:r>
      <w:bookmarkEnd w:id="116"/>
    </w:p>
    <w:p w14:paraId="467E4178" w14:textId="1B734C0F" w:rsidR="00B720C1" w:rsidRDefault="00B720C1" w:rsidP="00B720C1">
      <w:r>
        <w:t>How long does the average visitor stay on your site? If your bounce rate is high, meaning most of your visitors leave immediately after reaching your site, search engines believe this is because your content is of low quality, and not relevant to a particular search term or phrase.</w:t>
      </w:r>
    </w:p>
    <w:p w14:paraId="313992BF" w14:textId="77777777" w:rsidR="00A42795" w:rsidRDefault="00A42795" w:rsidP="00B720C1"/>
    <w:p w14:paraId="17015E84" w14:textId="6C8A7ECA" w:rsidR="00B720C1" w:rsidRDefault="00B720C1" w:rsidP="00B720C1">
      <w:pPr>
        <w:pStyle w:val="Heading2"/>
      </w:pPr>
      <w:bookmarkStart w:id="117" w:name="_Toc462659591"/>
      <w:r w:rsidRPr="00D55379">
        <w:t>Tools to Help You Track Your Results</w:t>
      </w:r>
      <w:bookmarkEnd w:id="117"/>
    </w:p>
    <w:p w14:paraId="7F11AEB2" w14:textId="182EFB8E" w:rsidR="00B720C1" w:rsidRDefault="00B720C1" w:rsidP="00B720C1">
      <w:r>
        <w:t xml:space="preserve">There are several excellent websites and pieces of software that measure and record important search engine metrics. You should definitely have a </w:t>
      </w:r>
      <w:hyperlink r:id="rId52" w:history="1">
        <w:r w:rsidRPr="00833FE1">
          <w:rPr>
            <w:rStyle w:val="Hyperlink"/>
            <w:color w:val="03827D" w:themeColor="accent1" w:themeShade="BF"/>
          </w:rPr>
          <w:t>Google Analytics</w:t>
        </w:r>
      </w:hyperlink>
      <w:r>
        <w:t xml:space="preserve"> account, and the same is true with </w:t>
      </w:r>
      <w:hyperlink r:id="rId53" w:history="1">
        <w:r w:rsidRPr="00833FE1">
          <w:rPr>
            <w:rStyle w:val="Hyperlink"/>
            <w:color w:val="03827D" w:themeColor="accent1" w:themeShade="BF"/>
          </w:rPr>
          <w:t>Bing Webmasters</w:t>
        </w:r>
      </w:hyperlink>
      <w:r>
        <w:t xml:space="preserve">. </w:t>
      </w:r>
    </w:p>
    <w:p w14:paraId="6467DA9F" w14:textId="77777777" w:rsidR="00B720C1" w:rsidRDefault="00B720C1" w:rsidP="00B720C1">
      <w:r>
        <w:lastRenderedPageBreak/>
        <w:t>Those two free tools will give you access to the majority of your search engine traffic, they are user-friendly even for beginners, and they practically tell you what changes you need to make to improve your traffic. The following tools should be considered as complements to Google Analytics and Bing Webmasters.</w:t>
      </w:r>
    </w:p>
    <w:p w14:paraId="7F3AFE9E" w14:textId="77777777" w:rsidR="00B720C1" w:rsidRDefault="00B720C1" w:rsidP="00B720C1"/>
    <w:p w14:paraId="1546F314" w14:textId="77777777" w:rsidR="00B720C1" w:rsidRDefault="00DB56FA" w:rsidP="00B720C1">
      <w:pPr>
        <w:pStyle w:val="ListParagraph"/>
        <w:numPr>
          <w:ilvl w:val="0"/>
          <w:numId w:val="36"/>
        </w:numPr>
        <w:spacing w:after="23"/>
      </w:pPr>
      <w:hyperlink r:id="rId54" w:history="1">
        <w:r w:rsidR="00B720C1" w:rsidRPr="00046264">
          <w:rPr>
            <w:rStyle w:val="Hyperlink"/>
            <w:color w:val="04AEA8" w:themeColor="accent1"/>
          </w:rPr>
          <w:t>WP Stats</w:t>
        </w:r>
      </w:hyperlink>
      <w:r w:rsidR="00B720C1" w:rsidRPr="00046264">
        <w:rPr>
          <w:color w:val="04AEA8" w:themeColor="accent1"/>
        </w:rPr>
        <w:t xml:space="preserve"> </w:t>
      </w:r>
      <w:r w:rsidR="00B720C1">
        <w:t>(for WordPress web properties)</w:t>
      </w:r>
    </w:p>
    <w:p w14:paraId="5DE80D85" w14:textId="77777777" w:rsidR="00B720C1" w:rsidRPr="00AE4F4B" w:rsidRDefault="00B720C1" w:rsidP="00B720C1">
      <w:pPr>
        <w:pStyle w:val="ListParagraph"/>
        <w:numPr>
          <w:ilvl w:val="0"/>
          <w:numId w:val="36"/>
        </w:numPr>
        <w:spacing w:after="23"/>
        <w:rPr>
          <w:rStyle w:val="Hyperlink"/>
          <w:color w:val="04AEA8" w:themeColor="accent1"/>
        </w:rPr>
      </w:pPr>
      <w:r w:rsidRPr="00AE4F4B">
        <w:rPr>
          <w:color w:val="04AEA8" w:themeColor="accent1"/>
        </w:rPr>
        <w:fldChar w:fldCharType="begin"/>
      </w:r>
      <w:r w:rsidRPr="00AE4F4B">
        <w:rPr>
          <w:color w:val="04AEA8" w:themeColor="accent1"/>
        </w:rPr>
        <w:instrText xml:space="preserve"> HYPERLINK "https://yoast.com/wordpress/plugins/seo/" </w:instrText>
      </w:r>
      <w:r w:rsidRPr="00AE4F4B">
        <w:rPr>
          <w:color w:val="04AEA8" w:themeColor="accent1"/>
        </w:rPr>
        <w:fldChar w:fldCharType="separate"/>
      </w:r>
      <w:r w:rsidRPr="00AE4F4B">
        <w:rPr>
          <w:rStyle w:val="Hyperlink"/>
          <w:color w:val="04AEA8" w:themeColor="accent1"/>
        </w:rPr>
        <w:t>Yoast</w:t>
      </w:r>
    </w:p>
    <w:p w14:paraId="2A5B9D8E" w14:textId="77777777" w:rsidR="00B720C1" w:rsidRPr="00046264" w:rsidRDefault="00B720C1" w:rsidP="00B720C1">
      <w:pPr>
        <w:pStyle w:val="ListParagraph"/>
        <w:numPr>
          <w:ilvl w:val="0"/>
          <w:numId w:val="36"/>
        </w:numPr>
        <w:spacing w:after="23"/>
        <w:jc w:val="both"/>
        <w:rPr>
          <w:rStyle w:val="Hyperlink"/>
          <w:color w:val="04AEA8" w:themeColor="accent1"/>
        </w:rPr>
      </w:pPr>
      <w:r w:rsidRPr="00AE4F4B">
        <w:rPr>
          <w:color w:val="04AEA8" w:themeColor="accent1"/>
        </w:rPr>
        <w:fldChar w:fldCharType="end"/>
      </w:r>
      <w:r w:rsidRPr="00046264">
        <w:rPr>
          <w:color w:val="04AEA8" w:themeColor="accent1"/>
        </w:rPr>
        <w:fldChar w:fldCharType="begin"/>
      </w:r>
      <w:r w:rsidRPr="00046264">
        <w:rPr>
          <w:color w:val="04AEA8" w:themeColor="accent1"/>
        </w:rPr>
        <w:instrText xml:space="preserve"> HYPERLINK "http://piwik.org/" </w:instrText>
      </w:r>
      <w:r w:rsidRPr="00046264">
        <w:rPr>
          <w:color w:val="04AEA8" w:themeColor="accent1"/>
        </w:rPr>
        <w:fldChar w:fldCharType="separate"/>
      </w:r>
      <w:proofErr w:type="spellStart"/>
      <w:r w:rsidRPr="00046264">
        <w:rPr>
          <w:rStyle w:val="Hyperlink"/>
          <w:color w:val="04AEA8" w:themeColor="accent1"/>
        </w:rPr>
        <w:t>PiWik</w:t>
      </w:r>
      <w:proofErr w:type="spellEnd"/>
    </w:p>
    <w:p w14:paraId="6A52320B" w14:textId="77777777" w:rsidR="008C41CD" w:rsidRDefault="00B720C1" w:rsidP="008C41CD">
      <w:pPr>
        <w:pStyle w:val="ListParagraph"/>
        <w:numPr>
          <w:ilvl w:val="0"/>
          <w:numId w:val="36"/>
        </w:numPr>
        <w:spacing w:after="23"/>
        <w:jc w:val="both"/>
        <w:rPr>
          <w:color w:val="04AEA8" w:themeColor="accent1"/>
        </w:rPr>
      </w:pPr>
      <w:r w:rsidRPr="00046264">
        <w:rPr>
          <w:color w:val="04AEA8" w:themeColor="accent1"/>
        </w:rPr>
        <w:fldChar w:fldCharType="end"/>
      </w:r>
      <w:proofErr w:type="spellStart"/>
      <w:r w:rsidRPr="008C41CD">
        <w:rPr>
          <w:color w:val="04AEA8" w:themeColor="accent1"/>
        </w:rPr>
        <w:t>AwStats</w:t>
      </w:r>
      <w:proofErr w:type="spellEnd"/>
    </w:p>
    <w:p w14:paraId="5CD0BE3A" w14:textId="59C4B4A0" w:rsidR="00B720C1" w:rsidRPr="008C41CD" w:rsidRDefault="00B720C1" w:rsidP="008C41CD">
      <w:pPr>
        <w:pStyle w:val="ListParagraph"/>
        <w:numPr>
          <w:ilvl w:val="0"/>
          <w:numId w:val="36"/>
        </w:numPr>
        <w:spacing w:after="23"/>
        <w:jc w:val="both"/>
        <w:rPr>
          <w:rStyle w:val="Hyperlink"/>
          <w:color w:val="04AEA8" w:themeColor="accent1"/>
          <w:u w:val="none"/>
        </w:rPr>
      </w:pPr>
      <w:r w:rsidRPr="00046264">
        <w:rPr>
          <w:color w:val="04AEA8" w:themeColor="accent1"/>
        </w:rPr>
        <w:fldChar w:fldCharType="begin"/>
      </w:r>
      <w:r w:rsidRPr="008C41CD">
        <w:rPr>
          <w:color w:val="04AEA8" w:themeColor="accent1"/>
        </w:rPr>
        <w:instrText xml:space="preserve"> HYPERLINK "https://ahrefs.com/" </w:instrText>
      </w:r>
      <w:r w:rsidRPr="00046264">
        <w:rPr>
          <w:color w:val="04AEA8" w:themeColor="accent1"/>
        </w:rPr>
        <w:fldChar w:fldCharType="separate"/>
      </w:r>
      <w:proofErr w:type="spellStart"/>
      <w:r w:rsidRPr="008C41CD">
        <w:rPr>
          <w:rStyle w:val="Hyperlink"/>
          <w:color w:val="04AEA8" w:themeColor="accent1"/>
        </w:rPr>
        <w:t>Ahrefs</w:t>
      </w:r>
      <w:proofErr w:type="spellEnd"/>
    </w:p>
    <w:p w14:paraId="4F1EB134" w14:textId="77777777" w:rsidR="00B720C1" w:rsidRPr="00046264" w:rsidRDefault="00B720C1" w:rsidP="00B720C1">
      <w:pPr>
        <w:pStyle w:val="ListParagraph"/>
        <w:numPr>
          <w:ilvl w:val="0"/>
          <w:numId w:val="36"/>
        </w:numPr>
        <w:spacing w:after="23"/>
        <w:jc w:val="both"/>
        <w:rPr>
          <w:rStyle w:val="Hyperlink"/>
          <w:color w:val="04AEA8" w:themeColor="accent1"/>
        </w:rPr>
      </w:pPr>
      <w:r w:rsidRPr="00046264">
        <w:rPr>
          <w:color w:val="04AEA8" w:themeColor="accent1"/>
        </w:rPr>
        <w:fldChar w:fldCharType="end"/>
      </w:r>
      <w:r w:rsidRPr="00046264">
        <w:rPr>
          <w:color w:val="04AEA8" w:themeColor="accent1"/>
        </w:rPr>
        <w:fldChar w:fldCharType="begin"/>
      </w:r>
      <w:r w:rsidRPr="00046264">
        <w:rPr>
          <w:color w:val="04AEA8" w:themeColor="accent1"/>
        </w:rPr>
        <w:instrText xml:space="preserve"> HYPERLINK "https://majestic.com/" </w:instrText>
      </w:r>
      <w:r w:rsidRPr="00046264">
        <w:rPr>
          <w:color w:val="04AEA8" w:themeColor="accent1"/>
        </w:rPr>
        <w:fldChar w:fldCharType="separate"/>
      </w:r>
      <w:proofErr w:type="spellStart"/>
      <w:r w:rsidRPr="00046264">
        <w:rPr>
          <w:rStyle w:val="Hyperlink"/>
          <w:color w:val="04AEA8" w:themeColor="accent1"/>
        </w:rPr>
        <w:t>MajesticSEO</w:t>
      </w:r>
      <w:proofErr w:type="spellEnd"/>
    </w:p>
    <w:p w14:paraId="6780F493" w14:textId="77777777" w:rsidR="00B720C1" w:rsidRPr="00046264" w:rsidRDefault="00B720C1" w:rsidP="00B720C1">
      <w:pPr>
        <w:pStyle w:val="ListParagraph"/>
        <w:numPr>
          <w:ilvl w:val="0"/>
          <w:numId w:val="36"/>
        </w:numPr>
        <w:spacing w:after="23"/>
        <w:jc w:val="both"/>
        <w:rPr>
          <w:rStyle w:val="Hyperlink"/>
          <w:color w:val="04AEA8" w:themeColor="accent1"/>
        </w:rPr>
      </w:pPr>
      <w:r w:rsidRPr="00046264">
        <w:rPr>
          <w:color w:val="04AEA8" w:themeColor="accent1"/>
        </w:rPr>
        <w:fldChar w:fldCharType="end"/>
      </w:r>
      <w:r w:rsidRPr="00046264">
        <w:rPr>
          <w:color w:val="04AEA8" w:themeColor="accent1"/>
        </w:rPr>
        <w:fldChar w:fldCharType="begin"/>
      </w:r>
      <w:r w:rsidRPr="00046264">
        <w:rPr>
          <w:color w:val="04AEA8" w:themeColor="accent1"/>
        </w:rPr>
        <w:instrText xml:space="preserve"> HYPERLINK "https://www.semrush.com/" </w:instrText>
      </w:r>
      <w:r w:rsidRPr="00046264">
        <w:rPr>
          <w:color w:val="04AEA8" w:themeColor="accent1"/>
        </w:rPr>
        <w:fldChar w:fldCharType="separate"/>
      </w:r>
      <w:proofErr w:type="spellStart"/>
      <w:r w:rsidRPr="00046264">
        <w:rPr>
          <w:rStyle w:val="Hyperlink"/>
          <w:color w:val="04AEA8" w:themeColor="accent1"/>
        </w:rPr>
        <w:t>SEMRush</w:t>
      </w:r>
      <w:proofErr w:type="spellEnd"/>
    </w:p>
    <w:p w14:paraId="59339FB1" w14:textId="77777777" w:rsidR="00B720C1" w:rsidRPr="00046264" w:rsidRDefault="00B720C1" w:rsidP="00B720C1">
      <w:pPr>
        <w:pStyle w:val="ListParagraph"/>
        <w:numPr>
          <w:ilvl w:val="0"/>
          <w:numId w:val="36"/>
        </w:numPr>
        <w:spacing w:after="23"/>
        <w:jc w:val="both"/>
        <w:rPr>
          <w:rStyle w:val="Hyperlink"/>
          <w:color w:val="04AEA8" w:themeColor="accent1"/>
        </w:rPr>
      </w:pPr>
      <w:r w:rsidRPr="00046264">
        <w:rPr>
          <w:color w:val="04AEA8" w:themeColor="accent1"/>
        </w:rPr>
        <w:fldChar w:fldCharType="end"/>
      </w:r>
      <w:r w:rsidRPr="00046264">
        <w:rPr>
          <w:color w:val="04AEA8" w:themeColor="accent1"/>
        </w:rPr>
        <w:fldChar w:fldCharType="begin"/>
      </w:r>
      <w:r w:rsidRPr="00046264">
        <w:rPr>
          <w:color w:val="04AEA8" w:themeColor="accent1"/>
        </w:rPr>
        <w:instrText xml:space="preserve"> HYPERLINK "http://webmeup.com/" </w:instrText>
      </w:r>
      <w:r w:rsidRPr="00046264">
        <w:rPr>
          <w:color w:val="04AEA8" w:themeColor="accent1"/>
        </w:rPr>
        <w:fldChar w:fldCharType="separate"/>
      </w:r>
      <w:proofErr w:type="spellStart"/>
      <w:r w:rsidRPr="00046264">
        <w:rPr>
          <w:rStyle w:val="Hyperlink"/>
          <w:color w:val="04AEA8" w:themeColor="accent1"/>
        </w:rPr>
        <w:t>WebMeUp</w:t>
      </w:r>
      <w:proofErr w:type="spellEnd"/>
    </w:p>
    <w:p w14:paraId="2C821F8B" w14:textId="77777777" w:rsidR="00B720C1" w:rsidRPr="00046264" w:rsidRDefault="00B720C1" w:rsidP="00B720C1">
      <w:pPr>
        <w:pStyle w:val="ListParagraph"/>
        <w:numPr>
          <w:ilvl w:val="0"/>
          <w:numId w:val="36"/>
        </w:numPr>
        <w:spacing w:after="23"/>
        <w:jc w:val="both"/>
        <w:rPr>
          <w:rStyle w:val="Hyperlink"/>
          <w:color w:val="04AEA8" w:themeColor="accent1"/>
        </w:rPr>
      </w:pPr>
      <w:r w:rsidRPr="00046264">
        <w:rPr>
          <w:color w:val="04AEA8" w:themeColor="accent1"/>
        </w:rPr>
        <w:fldChar w:fldCharType="end"/>
      </w:r>
      <w:r w:rsidRPr="00046264">
        <w:rPr>
          <w:color w:val="04AEA8" w:themeColor="accent1"/>
        </w:rPr>
        <w:fldChar w:fldCharType="begin"/>
      </w:r>
      <w:r w:rsidRPr="00046264">
        <w:rPr>
          <w:color w:val="04AEA8" w:themeColor="accent1"/>
        </w:rPr>
        <w:instrText xml:space="preserve"> HYPERLINK "https://serpbook.com/" </w:instrText>
      </w:r>
      <w:r w:rsidRPr="00046264">
        <w:rPr>
          <w:color w:val="04AEA8" w:themeColor="accent1"/>
        </w:rPr>
        <w:fldChar w:fldCharType="separate"/>
      </w:r>
      <w:proofErr w:type="spellStart"/>
      <w:r w:rsidRPr="00046264">
        <w:rPr>
          <w:rStyle w:val="Hyperlink"/>
          <w:color w:val="04AEA8" w:themeColor="accent1"/>
        </w:rPr>
        <w:t>SerpBook</w:t>
      </w:r>
      <w:proofErr w:type="spellEnd"/>
    </w:p>
    <w:p w14:paraId="5E559248" w14:textId="67E96CD1" w:rsidR="00B720C1" w:rsidRDefault="00B720C1" w:rsidP="00B720C1">
      <w:pPr>
        <w:rPr>
          <w:rFonts w:eastAsia="MS Mincho"/>
          <w:color w:val="04AEA8" w:themeColor="accent1"/>
          <w:kern w:val="2"/>
          <w:szCs w:val="22"/>
          <w:bdr w:val="none" w:sz="0" w:space="0" w:color="auto"/>
        </w:rPr>
      </w:pPr>
      <w:r w:rsidRPr="00046264">
        <w:rPr>
          <w:rFonts w:eastAsia="MS Mincho"/>
          <w:color w:val="04AEA8" w:themeColor="accent1"/>
          <w:kern w:val="2"/>
          <w:szCs w:val="22"/>
          <w:bdr w:val="none" w:sz="0" w:space="0" w:color="auto"/>
        </w:rPr>
        <w:fldChar w:fldCharType="end"/>
      </w:r>
    </w:p>
    <w:p w14:paraId="4D02FD6D" w14:textId="3F15E7AB" w:rsidR="003135D1" w:rsidRDefault="003135D1" w:rsidP="003135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46655766" w14:textId="38D6BA73" w:rsidR="008848CB" w:rsidRDefault="008848CB" w:rsidP="003135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0BB91D1" w14:textId="77777777" w:rsidR="008848CB" w:rsidRPr="00492F5E" w:rsidRDefault="008848CB" w:rsidP="003135D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6C10C87" w14:textId="00AB7537" w:rsidR="003135D1" w:rsidRPr="00492F5E" w:rsidRDefault="00B720C1" w:rsidP="003135D1">
      <w:pPr>
        <w:pStyle w:val="Heading3"/>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492F5E">
        <w:rPr>
          <w:noProof/>
          <w:bdr w:val="none" w:sz="0" w:space="0" w:color="auto"/>
          <w:lang w:eastAsia="en-US"/>
        </w:rPr>
        <mc:AlternateContent>
          <mc:Choice Requires="wps">
            <w:drawing>
              <wp:anchor distT="0" distB="0" distL="114300" distR="114300" simplePos="0" relativeHeight="251679744" behindDoc="1" locked="0" layoutInCell="1" allowOverlap="1" wp14:anchorId="3139E031" wp14:editId="2F8401AA">
                <wp:simplePos x="0" y="0"/>
                <wp:positionH relativeFrom="column">
                  <wp:posOffset>-247650</wp:posOffset>
                </wp:positionH>
                <wp:positionV relativeFrom="paragraph">
                  <wp:posOffset>-180975</wp:posOffset>
                </wp:positionV>
                <wp:extent cx="6399530" cy="2266950"/>
                <wp:effectExtent l="0" t="0" r="20320" b="19050"/>
                <wp:wrapNone/>
                <wp:docPr id="11" name="Rounded Rectangle 40"/>
                <wp:cNvGraphicFramePr/>
                <a:graphic xmlns:a="http://schemas.openxmlformats.org/drawingml/2006/main">
                  <a:graphicData uri="http://schemas.microsoft.com/office/word/2010/wordprocessingShape">
                    <wps:wsp>
                      <wps:cNvSpPr/>
                      <wps:spPr>
                        <a:xfrm>
                          <a:off x="0" y="0"/>
                          <a:ext cx="6399530" cy="22669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2B7D8" id="Rounded Rectangle 40" o:spid="_x0000_s1026" style="position:absolute;margin-left:-19.5pt;margin-top:-14.25pt;width:503.9pt;height:17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" filled="f" strokecolor="#c00000" strokeweight="1pt">
                <v:stroke joinstyle="miter"/>
              </v:roundrect>
            </w:pict>
          </mc:Fallback>
        </mc:AlternateContent>
      </w:r>
      <w:r w:rsidR="003135D1" w:rsidRPr="00492F5E">
        <w:t>Action Step:</w:t>
      </w:r>
    </w:p>
    <w:p w14:paraId="4B794459" w14:textId="01F7BE88" w:rsidR="003135D1" w:rsidRPr="00D55379" w:rsidRDefault="00B720C1" w:rsidP="00D55379">
      <w:pPr>
        <w:pStyle w:val="ListParagraph"/>
        <w:numPr>
          <w:ilvl w:val="0"/>
          <w:numId w:val="37"/>
        </w:numPr>
        <w:spacing w:after="23"/>
      </w:pPr>
      <w:bookmarkStart w:id="118" w:name="_Hlk6829613"/>
      <w:r>
        <w:t xml:space="preserve">If you don’t already have Google Analytics, go ahead and set that up now at </w:t>
      </w:r>
      <w:hyperlink r:id="rId55" w:history="1">
        <w:r w:rsidRPr="00CB380F">
          <w:rPr>
            <w:rStyle w:val="Hyperlink"/>
            <w:color w:val="03827D" w:themeColor="accent1" w:themeShade="BF"/>
          </w:rPr>
          <w:t>google.com/analytics</w:t>
        </w:r>
      </w:hyperlink>
      <w:r>
        <w:t xml:space="preserve">. Create an account and follow the instructions for integrating with your site. Once a month, record all the traffic metrics discussed. Compare your SEO efforts to the results </w:t>
      </w:r>
      <w:r w:rsidR="002417D8">
        <w:t>y</w:t>
      </w:r>
      <w:r>
        <w:t>ou get, then make the necessary changes.</w:t>
      </w:r>
      <w:bookmarkEnd w:id="118"/>
      <w:r w:rsidR="008848CB">
        <w:t xml:space="preserve"> Use the table in your Action Guide to note how you’ll track your metrics. You’ll probably want to set up your own spreadsheet for tracking.</w:t>
      </w:r>
      <w:r w:rsidR="008848CB">
        <w:br/>
      </w:r>
      <w:r w:rsidR="003135D1" w:rsidRPr="00492F5E">
        <w:br w:type="page"/>
      </w:r>
    </w:p>
    <w:p w14:paraId="562DFD6C" w14:textId="77777777" w:rsidR="00B720C1" w:rsidRPr="00B720C1" w:rsidRDefault="00B720C1" w:rsidP="002A6AF8">
      <w:pPr>
        <w:pStyle w:val="Heading1"/>
      </w:pPr>
      <w:bookmarkStart w:id="119" w:name="_Toc462659592"/>
      <w:bookmarkStart w:id="120" w:name="_Toc6828480"/>
      <w:bookmarkStart w:id="121" w:name="_Hlk6829714"/>
      <w:r w:rsidRPr="00B720C1">
        <w:rPr>
          <w:shd w:val="clear" w:color="auto" w:fill="FFFFFF"/>
        </w:rPr>
        <w:lastRenderedPageBreak/>
        <w:t>Conclusion</w:t>
      </w:r>
      <w:bookmarkEnd w:id="119"/>
      <w:bookmarkEnd w:id="120"/>
    </w:p>
    <w:bookmarkEnd w:id="121"/>
    <w:p w14:paraId="3D5FF72B" w14:textId="77777777" w:rsidR="00B720C1" w:rsidRPr="00B720C1" w:rsidRDefault="00B720C1" w:rsidP="00B720C1">
      <w:pPr>
        <w:shd w:val="clear" w:color="auto" w:fill="auto"/>
        <w:spacing w:after="23"/>
        <w:rPr>
          <w:rFonts w:eastAsia="Arial Unicode MS" w:cs="Times New Roman"/>
        </w:rPr>
      </w:pPr>
    </w:p>
    <w:p w14:paraId="259A0BC8" w14:textId="77777777" w:rsidR="00B720C1" w:rsidRPr="00B720C1" w:rsidRDefault="00B720C1" w:rsidP="00B720C1">
      <w:pPr>
        <w:shd w:val="clear" w:color="auto" w:fill="auto"/>
        <w:spacing w:after="23"/>
        <w:rPr>
          <w:rFonts w:eastAsia="Arial Unicode MS" w:cs="Times New Roman"/>
        </w:rPr>
      </w:pPr>
      <w:r w:rsidRPr="00B720C1">
        <w:rPr>
          <w:rFonts w:eastAsia="Arial Unicode MS" w:cs="Times New Roman"/>
          <w:sz w:val="48"/>
          <w:szCs w:val="48"/>
        </w:rPr>
        <w:t>C</w:t>
      </w:r>
      <w:r w:rsidRPr="00B720C1">
        <w:rPr>
          <w:rFonts w:eastAsia="Arial Unicode MS" w:cs="Times New Roman"/>
          <w:shd w:val="clear" w:color="auto" w:fill="FFFFFF"/>
        </w:rPr>
        <w:t>ongratulations!</w:t>
      </w:r>
    </w:p>
    <w:p w14:paraId="21C2C55C" w14:textId="77777777" w:rsidR="00B720C1" w:rsidRPr="00B720C1" w:rsidRDefault="00B720C1" w:rsidP="00B720C1">
      <w:pPr>
        <w:shd w:val="clear" w:color="auto" w:fill="auto"/>
        <w:spacing w:after="23"/>
        <w:rPr>
          <w:rFonts w:eastAsia="Arial Unicode MS" w:cs="Times New Roman"/>
        </w:rPr>
      </w:pPr>
    </w:p>
    <w:p w14:paraId="481A1BC2" w14:textId="77777777" w:rsidR="00B720C1" w:rsidRPr="00B720C1" w:rsidRDefault="00B720C1" w:rsidP="00B720C1">
      <w:pPr>
        <w:shd w:val="clear" w:color="auto" w:fill="auto"/>
        <w:spacing w:after="23"/>
        <w:rPr>
          <w:rFonts w:eastAsia="Arial Unicode MS" w:cs="Times New Roman"/>
        </w:rPr>
      </w:pPr>
      <w:r w:rsidRPr="00B720C1">
        <w:rPr>
          <w:rFonts w:eastAsia="Arial Unicode MS" w:cs="Times New Roman"/>
          <w:shd w:val="clear" w:color="auto" w:fill="FFFFFF"/>
        </w:rPr>
        <w:t>You are now ready to benefit from smart SEO practices. You know how search engines work, and how to give them what they need so they send you plenty of free traffic. You understand what keywords and keyword phrases are. You are now able to research and target those words and phrases that make both search engines and human beings happy, helping you achieve the results of your search engine optimization efforts.</w:t>
      </w:r>
    </w:p>
    <w:p w14:paraId="54262048" w14:textId="77777777" w:rsidR="00B720C1" w:rsidRDefault="00B720C1" w:rsidP="00B720C1">
      <w:pPr>
        <w:pStyle w:val="Heading1"/>
        <w:jc w:val="left"/>
        <w:rPr>
          <w:rFonts w:eastAsia="Arial Unicode MS" w:cs="Times New Roman"/>
          <w:b w:val="0"/>
          <w:bCs w:val="0"/>
          <w:color w:val="auto"/>
          <w:kern w:val="0"/>
          <w:sz w:val="24"/>
          <w:szCs w:val="24"/>
          <w:bdr w:val="nil"/>
          <w:shd w:val="clear" w:color="auto" w:fill="FFFFFF"/>
        </w:rPr>
      </w:pPr>
    </w:p>
    <w:p w14:paraId="5D4003C8" w14:textId="5A1426DC" w:rsidR="003135D1" w:rsidRDefault="00B720C1" w:rsidP="00895B8D">
      <w:pPr>
        <w:rPr>
          <w:shd w:val="clear" w:color="auto" w:fill="FFFFFF"/>
        </w:rPr>
      </w:pPr>
      <w:r w:rsidRPr="00B720C1">
        <w:rPr>
          <w:shd w:val="clear" w:color="auto" w:fill="FFFFFF"/>
        </w:rPr>
        <w:t>Don't let your education end with this course. Optimizing your content for search engines is an ongoing process, so consistently monitor and tweak the results of your hard work to stay relevant to the top internet search engines</w:t>
      </w:r>
    </w:p>
    <w:p w14:paraId="5223B4BD" w14:textId="3ED9A94D" w:rsidR="006558A9" w:rsidRDefault="006558A9"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shd w:val="clear" w:color="auto" w:fill="FFFFFF"/>
        </w:rPr>
      </w:pPr>
    </w:p>
    <w:p w14:paraId="667CC137" w14:textId="77777777" w:rsidR="006558A9" w:rsidRPr="006558A9" w:rsidRDefault="006558A9"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120"/>
      </w:pPr>
      <w:r w:rsidRPr="006558A9">
        <w:rPr>
          <w:noProof/>
          <w:bdr w:val="none" w:sz="0" w:space="0" w:color="auto"/>
          <w:lang w:eastAsia="en-US"/>
        </w:rPr>
        <mc:AlternateContent>
          <mc:Choice Requires="wps">
            <w:drawing>
              <wp:anchor distT="0" distB="0" distL="114300" distR="114300" simplePos="0" relativeHeight="251707392" behindDoc="1" locked="0" layoutInCell="1" allowOverlap="1" wp14:anchorId="4367C401" wp14:editId="5681DB98">
                <wp:simplePos x="0" y="0"/>
                <wp:positionH relativeFrom="margin">
                  <wp:posOffset>-340659</wp:posOffset>
                </wp:positionH>
                <wp:positionV relativeFrom="paragraph">
                  <wp:posOffset>381823</wp:posOffset>
                </wp:positionV>
                <wp:extent cx="6399530" cy="1344706"/>
                <wp:effectExtent l="0" t="0" r="20320" b="27305"/>
                <wp:wrapNone/>
                <wp:docPr id="35" name="Rounded Rectangle 40"/>
                <wp:cNvGraphicFramePr/>
                <a:graphic xmlns:a="http://schemas.openxmlformats.org/drawingml/2006/main">
                  <a:graphicData uri="http://schemas.microsoft.com/office/word/2010/wordprocessingShape">
                    <wps:wsp>
                      <wps:cNvSpPr/>
                      <wps:spPr>
                        <a:xfrm>
                          <a:off x="0" y="0"/>
                          <a:ext cx="6399530" cy="1344706"/>
                        </a:xfrm>
                        <a:prstGeom prst="roundRect">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6FEA3" id="Rounded Rectangle 40" o:spid="_x0000_s1026" style="position:absolute;margin-left:-26.8pt;margin-top:30.05pt;width:503.9pt;height:105.9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" filled="f" strokecolor="#c00000" strokeweight="1pt">
                <v:stroke joinstyle="miter"/>
                <w10:wrap anchorx="margin"/>
              </v:roundrect>
            </w:pict>
          </mc:Fallback>
        </mc:AlternateContent>
      </w:r>
    </w:p>
    <w:p w14:paraId="5B0D3E56" w14:textId="77777777" w:rsidR="006558A9" w:rsidRPr="006558A9" w:rsidRDefault="006558A9"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Lines="80" w:after="192" w:line="240" w:lineRule="auto"/>
      </w:pPr>
    </w:p>
    <w:p w14:paraId="261D3D8A" w14:textId="77777777" w:rsidR="006558A9" w:rsidRPr="006558A9" w:rsidRDefault="006558A9" w:rsidP="006558A9">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Lines="80" w:after="192"/>
        <w:outlineLvl w:val="2"/>
        <w:rPr>
          <w:rFonts w:eastAsiaTheme="majorEastAsia" w:cstheme="majorBidi"/>
          <w:b/>
          <w:color w:val="000000" w:themeColor="text1"/>
          <w:sz w:val="28"/>
        </w:rPr>
      </w:pPr>
      <w:r w:rsidRPr="006558A9">
        <w:rPr>
          <w:rFonts w:eastAsiaTheme="majorEastAsia" w:cstheme="majorBidi"/>
          <w:b/>
          <w:color w:val="000000" w:themeColor="text1"/>
          <w:sz w:val="28"/>
        </w:rPr>
        <w:t>Action Steps:</w:t>
      </w:r>
    </w:p>
    <w:p w14:paraId="4ACE97DF" w14:textId="166BB176" w:rsidR="006558A9" w:rsidRPr="006558A9" w:rsidRDefault="006558A9" w:rsidP="006558A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Lines="80" w:after="192"/>
        <w:jc w:val="both"/>
        <w:rPr>
          <w:rFonts w:eastAsia="MS Mincho"/>
          <w:kern w:val="2"/>
          <w:szCs w:val="22"/>
          <w:bdr w:val="none" w:sz="0" w:space="0" w:color="auto"/>
        </w:rPr>
      </w:pPr>
      <w:r w:rsidRPr="006558A9">
        <w:rPr>
          <w:rFonts w:eastAsia="MS Mincho"/>
          <w:kern w:val="2"/>
          <w:szCs w:val="22"/>
          <w:bdr w:val="none" w:sz="0" w:space="0" w:color="auto"/>
        </w:rPr>
        <w:t>Review all your notes and answers from the course</w:t>
      </w:r>
      <w:r w:rsidR="00033917">
        <w:rPr>
          <w:rFonts w:eastAsia="MS Mincho"/>
          <w:kern w:val="2"/>
          <w:szCs w:val="22"/>
          <w:bdr w:val="none" w:sz="0" w:space="0" w:color="auto"/>
        </w:rPr>
        <w:t xml:space="preserve">. </w:t>
      </w:r>
    </w:p>
    <w:p w14:paraId="72A51D73" w14:textId="77777777" w:rsidR="006558A9" w:rsidRPr="006558A9" w:rsidRDefault="006558A9" w:rsidP="006558A9">
      <w:pPr>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Lines="80" w:after="192"/>
        <w:rPr>
          <w:rFonts w:eastAsia="MS Mincho"/>
          <w:kern w:val="2"/>
          <w:szCs w:val="22"/>
          <w:bdr w:val="none" w:sz="0" w:space="0" w:color="auto"/>
        </w:rPr>
      </w:pPr>
      <w:r w:rsidRPr="006558A9">
        <w:rPr>
          <w:rFonts w:eastAsia="MS Mincho"/>
          <w:kern w:val="2"/>
          <w:szCs w:val="22"/>
          <w:bdr w:val="none" w:sz="0" w:space="0" w:color="auto"/>
        </w:rPr>
        <w:t>Use the Action Plan table in the Action Guide to plan your next steps.</w:t>
      </w:r>
    </w:p>
    <w:p w14:paraId="3F40C55E" w14:textId="02FB5093" w:rsidR="006558A9" w:rsidRDefault="006558A9"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7E4ED284" w14:textId="30EF1E39" w:rsidR="0060474F" w:rsidRDefault="0060474F"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60673C75" w14:textId="738746D7" w:rsidR="0060474F" w:rsidRDefault="0060474F"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27B5AD5A" w14:textId="7FC82A49" w:rsidR="0060474F" w:rsidRDefault="0060474F"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3D0B357F" w14:textId="72101017" w:rsidR="0060474F" w:rsidRDefault="0060474F"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6D464314" w14:textId="3B8858DE" w:rsidR="0060474F" w:rsidRDefault="0060474F"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p w14:paraId="62D6FEE7" w14:textId="77777777" w:rsidR="0060474F" w:rsidRPr="002009C2" w:rsidRDefault="0060474F" w:rsidP="0060474F">
      <w:pPr>
        <w:pStyle w:val="Title"/>
        <w:tabs>
          <w:tab w:val="center" w:pos="4680"/>
          <w:tab w:val="left" w:pos="7707"/>
        </w:tabs>
        <w:jc w:val="left"/>
      </w:pPr>
      <w:r w:rsidRPr="002009C2">
        <w:t>Table of Contents</w:t>
      </w:r>
      <w:r>
        <w:tab/>
      </w:r>
    </w:p>
    <w:p w14:paraId="6CFDD715" w14:textId="77777777" w:rsidR="0060474F" w:rsidRPr="002009C2" w:rsidRDefault="0060474F" w:rsidP="006047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60" w:line="276" w:lineRule="auto"/>
        <w:rPr>
          <w:rFonts w:asciiTheme="majorHAnsi" w:eastAsiaTheme="majorEastAsia" w:hAnsiTheme="majorHAnsi" w:cstheme="majorBidi"/>
          <w:color w:val="03827D" w:themeColor="accent1" w:themeShade="BF"/>
          <w:sz w:val="32"/>
          <w:szCs w:val="32"/>
          <w:bdr w:val="none" w:sz="0" w:space="0" w:color="auto"/>
        </w:rPr>
      </w:pPr>
    </w:p>
    <w:sdt>
      <w:sdtPr>
        <w:id w:val="-916013185"/>
        <w:docPartObj>
          <w:docPartGallery w:val="Table of Contents"/>
          <w:docPartUnique/>
        </w:docPartObj>
      </w:sdtPr>
      <w:sdtEndPr>
        <w:rPr>
          <w:noProof/>
        </w:rPr>
      </w:sdtEndPr>
      <w:sdtContent>
        <w:p w14:paraId="6131216F" w14:textId="77777777" w:rsidR="0060474F" w:rsidRDefault="0060474F" w:rsidP="0060474F">
          <w:pPr>
            <w:pStyle w:val="TOC1"/>
            <w:rPr>
              <w:rFonts w:asciiTheme="minorHAnsi" w:eastAsiaTheme="minorEastAsia" w:hAnsiTheme="minorHAnsi" w:cstheme="minorBidi"/>
              <w:noProof/>
              <w:sz w:val="22"/>
              <w:szCs w:val="22"/>
              <w:bdr w:val="none" w:sz="0" w:space="0" w:color="auto"/>
              <w:lang w:eastAsia="en-US"/>
            </w:rPr>
          </w:pPr>
          <w:r w:rsidRPr="002009C2">
            <w:rPr>
              <w:rFonts w:asciiTheme="majorHAnsi" w:eastAsiaTheme="majorEastAsia" w:hAnsiTheme="majorHAnsi" w:cstheme="majorBidi"/>
              <w:color w:val="03827D" w:themeColor="accent1" w:themeShade="BF"/>
              <w:sz w:val="32"/>
              <w:szCs w:val="32"/>
              <w:bdr w:val="none" w:sz="0" w:space="0" w:color="auto"/>
              <w:lang w:eastAsia="en-US"/>
            </w:rPr>
            <w:fldChar w:fldCharType="begin"/>
          </w:r>
          <w:r w:rsidRPr="002009C2">
            <w:rPr>
              <w:rFonts w:asciiTheme="majorHAnsi" w:eastAsiaTheme="majorEastAsia" w:hAnsiTheme="majorHAnsi" w:cstheme="majorBidi"/>
              <w:color w:val="03827D" w:themeColor="accent1" w:themeShade="BF"/>
              <w:sz w:val="32"/>
              <w:szCs w:val="32"/>
              <w:bdr w:val="none" w:sz="0" w:space="0" w:color="auto"/>
              <w:lang w:eastAsia="en-US"/>
            </w:rPr>
            <w:instrText xml:space="preserve"> TOC \h \z \t "Heading 1,1" </w:instrText>
          </w:r>
          <w:r w:rsidRPr="002009C2">
            <w:rPr>
              <w:rFonts w:asciiTheme="majorHAnsi" w:eastAsiaTheme="majorEastAsia" w:hAnsiTheme="majorHAnsi" w:cstheme="majorBidi"/>
              <w:color w:val="03827D" w:themeColor="accent1" w:themeShade="BF"/>
              <w:sz w:val="32"/>
              <w:szCs w:val="32"/>
              <w:bdr w:val="none" w:sz="0" w:space="0" w:color="auto"/>
              <w:lang w:eastAsia="en-US"/>
            </w:rPr>
            <w:fldChar w:fldCharType="separate"/>
          </w:r>
          <w:hyperlink w:anchor="_Toc6837807" w:history="1">
            <w:r w:rsidRPr="00A20532">
              <w:rPr>
                <w:rStyle w:val="Hyperlink"/>
                <w:noProof/>
              </w:rPr>
              <w:t>How to Use Your Action Guide</w:t>
            </w:r>
            <w:r>
              <w:rPr>
                <w:noProof/>
                <w:webHidden/>
              </w:rPr>
              <w:tab/>
            </w:r>
            <w:r>
              <w:rPr>
                <w:noProof/>
                <w:webHidden/>
              </w:rPr>
              <w:fldChar w:fldCharType="begin"/>
            </w:r>
            <w:r>
              <w:rPr>
                <w:noProof/>
                <w:webHidden/>
              </w:rPr>
              <w:instrText xml:space="preserve"> PAGEREF _Toc6837807 \h </w:instrText>
            </w:r>
            <w:r>
              <w:rPr>
                <w:noProof/>
                <w:webHidden/>
              </w:rPr>
            </w:r>
            <w:r>
              <w:rPr>
                <w:noProof/>
                <w:webHidden/>
              </w:rPr>
              <w:fldChar w:fldCharType="separate"/>
            </w:r>
            <w:r>
              <w:rPr>
                <w:noProof/>
                <w:webHidden/>
              </w:rPr>
              <w:t>3</w:t>
            </w:r>
            <w:r>
              <w:rPr>
                <w:noProof/>
                <w:webHidden/>
              </w:rPr>
              <w:fldChar w:fldCharType="end"/>
            </w:r>
          </w:hyperlink>
        </w:p>
        <w:p w14:paraId="34DC933D" w14:textId="77777777" w:rsidR="0060474F" w:rsidRDefault="00DB56FA" w:rsidP="0060474F">
          <w:pPr>
            <w:pStyle w:val="TOC1"/>
            <w:rPr>
              <w:rFonts w:asciiTheme="minorHAnsi" w:eastAsiaTheme="minorEastAsia" w:hAnsiTheme="minorHAnsi" w:cstheme="minorBidi"/>
              <w:noProof/>
              <w:sz w:val="22"/>
              <w:szCs w:val="22"/>
              <w:bdr w:val="none" w:sz="0" w:space="0" w:color="auto"/>
              <w:lang w:eastAsia="en-US"/>
            </w:rPr>
          </w:pPr>
          <w:hyperlink w:anchor="_Toc6837808" w:history="1">
            <w:r w:rsidR="0060474F" w:rsidRPr="00A20532">
              <w:rPr>
                <w:rStyle w:val="Hyperlink"/>
                <w:noProof/>
                <w:lang w:eastAsia="en-US"/>
              </w:rPr>
              <w:t xml:space="preserve">Module 1 – </w:t>
            </w:r>
            <w:r w:rsidR="0060474F" w:rsidRPr="00A20532">
              <w:rPr>
                <w:rStyle w:val="Hyperlink"/>
                <w:noProof/>
              </w:rPr>
              <w:t>How Search Engines Work</w:t>
            </w:r>
            <w:r w:rsidR="0060474F">
              <w:rPr>
                <w:noProof/>
                <w:webHidden/>
              </w:rPr>
              <w:tab/>
            </w:r>
            <w:r w:rsidR="0060474F">
              <w:rPr>
                <w:noProof/>
                <w:webHidden/>
              </w:rPr>
              <w:fldChar w:fldCharType="begin"/>
            </w:r>
            <w:r w:rsidR="0060474F">
              <w:rPr>
                <w:noProof/>
                <w:webHidden/>
              </w:rPr>
              <w:instrText xml:space="preserve"> PAGEREF _Toc6837808 \h </w:instrText>
            </w:r>
            <w:r w:rsidR="0060474F">
              <w:rPr>
                <w:noProof/>
                <w:webHidden/>
              </w:rPr>
            </w:r>
            <w:r w:rsidR="0060474F">
              <w:rPr>
                <w:noProof/>
                <w:webHidden/>
              </w:rPr>
              <w:fldChar w:fldCharType="separate"/>
            </w:r>
            <w:r w:rsidR="0060474F">
              <w:rPr>
                <w:noProof/>
                <w:webHidden/>
              </w:rPr>
              <w:t>5</w:t>
            </w:r>
            <w:r w:rsidR="0060474F">
              <w:rPr>
                <w:noProof/>
                <w:webHidden/>
              </w:rPr>
              <w:fldChar w:fldCharType="end"/>
            </w:r>
          </w:hyperlink>
        </w:p>
        <w:p w14:paraId="0D0964ED" w14:textId="77777777" w:rsidR="0060474F" w:rsidRDefault="00DB56FA" w:rsidP="0060474F">
          <w:pPr>
            <w:pStyle w:val="TOC1"/>
            <w:rPr>
              <w:rFonts w:asciiTheme="minorHAnsi" w:eastAsiaTheme="minorEastAsia" w:hAnsiTheme="minorHAnsi" w:cstheme="minorBidi"/>
              <w:noProof/>
              <w:sz w:val="22"/>
              <w:szCs w:val="22"/>
              <w:bdr w:val="none" w:sz="0" w:space="0" w:color="auto"/>
              <w:lang w:eastAsia="en-US"/>
            </w:rPr>
          </w:pPr>
          <w:hyperlink w:anchor="_Toc6837809" w:history="1">
            <w:r w:rsidR="0060474F" w:rsidRPr="00A20532">
              <w:rPr>
                <w:rStyle w:val="Hyperlink"/>
                <w:noProof/>
                <w:lang w:eastAsia="en-US"/>
              </w:rPr>
              <w:t xml:space="preserve">Module 2 – </w:t>
            </w:r>
            <w:r w:rsidR="0060474F" w:rsidRPr="00A20532">
              <w:rPr>
                <w:rStyle w:val="Hyperlink"/>
                <w:noProof/>
              </w:rPr>
              <w:t>Why SEO is Necessary</w:t>
            </w:r>
            <w:r w:rsidR="0060474F">
              <w:rPr>
                <w:noProof/>
                <w:webHidden/>
              </w:rPr>
              <w:tab/>
            </w:r>
            <w:r w:rsidR="0060474F">
              <w:rPr>
                <w:noProof/>
                <w:webHidden/>
              </w:rPr>
              <w:fldChar w:fldCharType="begin"/>
            </w:r>
            <w:r w:rsidR="0060474F">
              <w:rPr>
                <w:noProof/>
                <w:webHidden/>
              </w:rPr>
              <w:instrText xml:space="preserve"> PAGEREF _Toc6837809 \h </w:instrText>
            </w:r>
            <w:r w:rsidR="0060474F">
              <w:rPr>
                <w:noProof/>
                <w:webHidden/>
              </w:rPr>
            </w:r>
            <w:r w:rsidR="0060474F">
              <w:rPr>
                <w:noProof/>
                <w:webHidden/>
              </w:rPr>
              <w:fldChar w:fldCharType="separate"/>
            </w:r>
            <w:r w:rsidR="0060474F">
              <w:rPr>
                <w:noProof/>
                <w:webHidden/>
              </w:rPr>
              <w:t>6</w:t>
            </w:r>
            <w:r w:rsidR="0060474F">
              <w:rPr>
                <w:noProof/>
                <w:webHidden/>
              </w:rPr>
              <w:fldChar w:fldCharType="end"/>
            </w:r>
          </w:hyperlink>
        </w:p>
        <w:p w14:paraId="3C71A2CD" w14:textId="77777777" w:rsidR="0060474F" w:rsidRDefault="00DB56FA" w:rsidP="0060474F">
          <w:pPr>
            <w:pStyle w:val="TOC1"/>
            <w:rPr>
              <w:rFonts w:asciiTheme="minorHAnsi" w:eastAsiaTheme="minorEastAsia" w:hAnsiTheme="minorHAnsi" w:cstheme="minorBidi"/>
              <w:noProof/>
              <w:sz w:val="22"/>
              <w:szCs w:val="22"/>
              <w:bdr w:val="none" w:sz="0" w:space="0" w:color="auto"/>
              <w:lang w:eastAsia="en-US"/>
            </w:rPr>
          </w:pPr>
          <w:hyperlink w:anchor="_Toc6837810" w:history="1">
            <w:r w:rsidR="0060474F" w:rsidRPr="00A20532">
              <w:rPr>
                <w:rStyle w:val="Hyperlink"/>
                <w:noProof/>
              </w:rPr>
              <w:t>Module 3 – Designing Your Content with Search Engines in Mind</w:t>
            </w:r>
            <w:r w:rsidR="0060474F">
              <w:rPr>
                <w:noProof/>
                <w:webHidden/>
              </w:rPr>
              <w:tab/>
            </w:r>
            <w:r w:rsidR="0060474F">
              <w:rPr>
                <w:noProof/>
                <w:webHidden/>
              </w:rPr>
              <w:fldChar w:fldCharType="begin"/>
            </w:r>
            <w:r w:rsidR="0060474F">
              <w:rPr>
                <w:noProof/>
                <w:webHidden/>
              </w:rPr>
              <w:instrText xml:space="preserve"> PAGEREF _Toc6837810 \h </w:instrText>
            </w:r>
            <w:r w:rsidR="0060474F">
              <w:rPr>
                <w:noProof/>
                <w:webHidden/>
              </w:rPr>
            </w:r>
            <w:r w:rsidR="0060474F">
              <w:rPr>
                <w:noProof/>
                <w:webHidden/>
              </w:rPr>
              <w:fldChar w:fldCharType="separate"/>
            </w:r>
            <w:r w:rsidR="0060474F">
              <w:rPr>
                <w:noProof/>
                <w:webHidden/>
              </w:rPr>
              <w:t>8</w:t>
            </w:r>
            <w:r w:rsidR="0060474F">
              <w:rPr>
                <w:noProof/>
                <w:webHidden/>
              </w:rPr>
              <w:fldChar w:fldCharType="end"/>
            </w:r>
          </w:hyperlink>
        </w:p>
        <w:p w14:paraId="6E7F6FFB" w14:textId="77777777" w:rsidR="0060474F" w:rsidRDefault="00DB56FA" w:rsidP="0060474F">
          <w:pPr>
            <w:pStyle w:val="TOC1"/>
            <w:rPr>
              <w:rFonts w:asciiTheme="minorHAnsi" w:eastAsiaTheme="minorEastAsia" w:hAnsiTheme="minorHAnsi" w:cstheme="minorBidi"/>
              <w:noProof/>
              <w:sz w:val="22"/>
              <w:szCs w:val="22"/>
              <w:bdr w:val="none" w:sz="0" w:space="0" w:color="auto"/>
              <w:lang w:eastAsia="en-US"/>
            </w:rPr>
          </w:pPr>
          <w:hyperlink w:anchor="_Toc6837811" w:history="1">
            <w:r w:rsidR="0060474F" w:rsidRPr="00A20532">
              <w:rPr>
                <w:rStyle w:val="Hyperlink"/>
                <w:noProof/>
                <w:lang w:eastAsia="en-US"/>
              </w:rPr>
              <w:t xml:space="preserve">Module 4 – </w:t>
            </w:r>
            <w:r w:rsidR="0060474F" w:rsidRPr="00A20532">
              <w:rPr>
                <w:rStyle w:val="Hyperlink"/>
                <w:noProof/>
              </w:rPr>
              <w:t>How to Perform Keyword Research to Find the ‘Right’ Keywords for Your Content</w:t>
            </w:r>
            <w:r w:rsidR="0060474F">
              <w:rPr>
                <w:noProof/>
                <w:webHidden/>
              </w:rPr>
              <w:tab/>
            </w:r>
            <w:r w:rsidR="0060474F">
              <w:rPr>
                <w:noProof/>
                <w:webHidden/>
              </w:rPr>
              <w:fldChar w:fldCharType="begin"/>
            </w:r>
            <w:r w:rsidR="0060474F">
              <w:rPr>
                <w:noProof/>
                <w:webHidden/>
              </w:rPr>
              <w:instrText xml:space="preserve"> PAGEREF _Toc6837811 \h </w:instrText>
            </w:r>
            <w:r w:rsidR="0060474F">
              <w:rPr>
                <w:noProof/>
                <w:webHidden/>
              </w:rPr>
            </w:r>
            <w:r w:rsidR="0060474F">
              <w:rPr>
                <w:noProof/>
                <w:webHidden/>
              </w:rPr>
              <w:fldChar w:fldCharType="separate"/>
            </w:r>
            <w:r w:rsidR="0060474F">
              <w:rPr>
                <w:noProof/>
                <w:webHidden/>
              </w:rPr>
              <w:t>10</w:t>
            </w:r>
            <w:r w:rsidR="0060474F">
              <w:rPr>
                <w:noProof/>
                <w:webHidden/>
              </w:rPr>
              <w:fldChar w:fldCharType="end"/>
            </w:r>
          </w:hyperlink>
        </w:p>
        <w:p w14:paraId="29F7E466" w14:textId="77777777" w:rsidR="0060474F" w:rsidRDefault="00DB56FA" w:rsidP="0060474F">
          <w:pPr>
            <w:pStyle w:val="TOC1"/>
            <w:rPr>
              <w:rFonts w:asciiTheme="minorHAnsi" w:eastAsiaTheme="minorEastAsia" w:hAnsiTheme="minorHAnsi" w:cstheme="minorBidi"/>
              <w:noProof/>
              <w:sz w:val="22"/>
              <w:szCs w:val="22"/>
              <w:bdr w:val="none" w:sz="0" w:space="0" w:color="auto"/>
              <w:lang w:eastAsia="en-US"/>
            </w:rPr>
          </w:pPr>
          <w:hyperlink w:anchor="_Toc6837812" w:history="1">
            <w:r w:rsidR="0060474F" w:rsidRPr="00A20532">
              <w:rPr>
                <w:rStyle w:val="Hyperlink"/>
                <w:noProof/>
              </w:rPr>
              <w:t>Module 5 – Measuring and Tracking Your Efforts</w:t>
            </w:r>
            <w:r w:rsidR="0060474F">
              <w:rPr>
                <w:noProof/>
                <w:webHidden/>
              </w:rPr>
              <w:tab/>
            </w:r>
            <w:r w:rsidR="0060474F">
              <w:rPr>
                <w:noProof/>
                <w:webHidden/>
              </w:rPr>
              <w:fldChar w:fldCharType="begin"/>
            </w:r>
            <w:r w:rsidR="0060474F">
              <w:rPr>
                <w:noProof/>
                <w:webHidden/>
              </w:rPr>
              <w:instrText xml:space="preserve"> PAGEREF _Toc6837812 \h </w:instrText>
            </w:r>
            <w:r w:rsidR="0060474F">
              <w:rPr>
                <w:noProof/>
                <w:webHidden/>
              </w:rPr>
            </w:r>
            <w:r w:rsidR="0060474F">
              <w:rPr>
                <w:noProof/>
                <w:webHidden/>
              </w:rPr>
              <w:fldChar w:fldCharType="separate"/>
            </w:r>
            <w:r w:rsidR="0060474F">
              <w:rPr>
                <w:noProof/>
                <w:webHidden/>
              </w:rPr>
              <w:t>12</w:t>
            </w:r>
            <w:r w:rsidR="0060474F">
              <w:rPr>
                <w:noProof/>
                <w:webHidden/>
              </w:rPr>
              <w:fldChar w:fldCharType="end"/>
            </w:r>
          </w:hyperlink>
        </w:p>
        <w:p w14:paraId="2601EC68" w14:textId="77777777" w:rsidR="0060474F" w:rsidRDefault="00DB56FA" w:rsidP="0060474F">
          <w:pPr>
            <w:pStyle w:val="TOC1"/>
            <w:rPr>
              <w:rFonts w:asciiTheme="minorHAnsi" w:eastAsiaTheme="minorEastAsia" w:hAnsiTheme="minorHAnsi" w:cstheme="minorBidi"/>
              <w:noProof/>
              <w:sz w:val="22"/>
              <w:szCs w:val="22"/>
              <w:bdr w:val="none" w:sz="0" w:space="0" w:color="auto"/>
              <w:lang w:eastAsia="en-US"/>
            </w:rPr>
          </w:pPr>
          <w:hyperlink w:anchor="_Toc6837813" w:history="1">
            <w:r w:rsidR="0060474F" w:rsidRPr="00A20532">
              <w:rPr>
                <w:rStyle w:val="Hyperlink"/>
                <w:noProof/>
                <w:shd w:val="clear" w:color="auto" w:fill="FFFFFF"/>
              </w:rPr>
              <w:t>Conclusion</w:t>
            </w:r>
            <w:r w:rsidR="0060474F">
              <w:rPr>
                <w:noProof/>
                <w:webHidden/>
              </w:rPr>
              <w:tab/>
            </w:r>
            <w:r w:rsidR="0060474F">
              <w:rPr>
                <w:noProof/>
                <w:webHidden/>
              </w:rPr>
              <w:fldChar w:fldCharType="begin"/>
            </w:r>
            <w:r w:rsidR="0060474F">
              <w:rPr>
                <w:noProof/>
                <w:webHidden/>
              </w:rPr>
              <w:instrText xml:space="preserve"> PAGEREF _Toc6837813 \h </w:instrText>
            </w:r>
            <w:r w:rsidR="0060474F">
              <w:rPr>
                <w:noProof/>
                <w:webHidden/>
              </w:rPr>
            </w:r>
            <w:r w:rsidR="0060474F">
              <w:rPr>
                <w:noProof/>
                <w:webHidden/>
              </w:rPr>
              <w:fldChar w:fldCharType="separate"/>
            </w:r>
            <w:r w:rsidR="0060474F">
              <w:rPr>
                <w:noProof/>
                <w:webHidden/>
              </w:rPr>
              <w:t>13</w:t>
            </w:r>
            <w:r w:rsidR="0060474F">
              <w:rPr>
                <w:noProof/>
                <w:webHidden/>
              </w:rPr>
              <w:fldChar w:fldCharType="end"/>
            </w:r>
          </w:hyperlink>
        </w:p>
        <w:p w14:paraId="32D712F8" w14:textId="77777777" w:rsidR="0060474F" w:rsidRPr="002009C2" w:rsidRDefault="0060474F" w:rsidP="0060474F">
          <w:pPr>
            <w:pStyle w:val="TOC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2009C2">
            <w:rPr>
              <w:rFonts w:asciiTheme="majorHAnsi" w:eastAsiaTheme="majorEastAsia" w:hAnsiTheme="majorHAnsi" w:cstheme="majorBidi"/>
              <w:color w:val="03827D" w:themeColor="accent1" w:themeShade="BF"/>
              <w:sz w:val="32"/>
              <w:szCs w:val="32"/>
              <w:bdr w:val="none" w:sz="0" w:space="0" w:color="auto"/>
              <w:lang w:eastAsia="en-US"/>
            </w:rPr>
            <w:fldChar w:fldCharType="end"/>
          </w:r>
        </w:p>
      </w:sdtContent>
    </w:sdt>
    <w:p w14:paraId="7FFF8EFA" w14:textId="77777777" w:rsidR="0060474F" w:rsidRPr="002009C2" w:rsidRDefault="0060474F" w:rsidP="0060474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3" w:after="160" w:line="276" w:lineRule="auto"/>
        <w:rPr>
          <w:rFonts w:ascii="Verdana" w:eastAsia="Verdana Bold" w:hAnsi="Verdana" w:cs="Verdana Bold"/>
          <w:sz w:val="24"/>
          <w:szCs w:val="24"/>
        </w:rPr>
      </w:pPr>
    </w:p>
    <w:p w14:paraId="0A1D19B0" w14:textId="77777777" w:rsidR="0060474F" w:rsidRPr="002009C2"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96F3B00" w14:textId="77777777" w:rsidR="0060474F" w:rsidRPr="002009C2" w:rsidRDefault="0060474F" w:rsidP="0060474F">
      <w:pPr>
        <w:pStyle w:val="Heading1"/>
      </w:pPr>
      <w:r w:rsidRPr="002009C2">
        <w:br w:type="page"/>
      </w:r>
    </w:p>
    <w:p w14:paraId="5B371C1B" w14:textId="77777777" w:rsidR="0060474F" w:rsidRPr="002009C2" w:rsidRDefault="0060474F" w:rsidP="0060474F">
      <w:pPr>
        <w:pStyle w:val="Heading1"/>
      </w:pPr>
      <w:bookmarkStart w:id="122" w:name="_Toc511230487"/>
      <w:bookmarkStart w:id="123" w:name="_Toc512851902"/>
      <w:bookmarkStart w:id="124" w:name="_Toc6837807"/>
      <w:r w:rsidRPr="002009C2">
        <w:lastRenderedPageBreak/>
        <w:t>How to Use Your Action Guide</w:t>
      </w:r>
      <w:bookmarkEnd w:id="122"/>
      <w:bookmarkEnd w:id="123"/>
      <w:bookmarkEnd w:id="124"/>
    </w:p>
    <w:p w14:paraId="6C3E1EFC" w14:textId="77777777" w:rsidR="0060474F" w:rsidRPr="002009C2"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p>
    <w:p w14:paraId="263787F5" w14:textId="77777777" w:rsidR="0060474F" w:rsidRPr="002009C2"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p>
    <w:p w14:paraId="3B6796C0" w14:textId="77777777" w:rsidR="0060474F" w:rsidRPr="002009C2" w:rsidRDefault="0060474F" w:rsidP="0060474F">
      <w:r w:rsidRPr="002009C2">
        <w:t>You’ll get the best results from any course you participate in by completing the Action Steps at the end of each module. They will help you apply what you learn directly to your business and your life, maximizing the investment you’re making.</w:t>
      </w:r>
      <w:r w:rsidRPr="002009C2">
        <w:br/>
      </w:r>
      <w:r w:rsidRPr="002009C2">
        <w:br/>
        <w:t>Use the following Action Guide to record your answers, insights, and other notes for the Action Steps, which are outlined in your Course Book. You’ll want to refer to each module’s content as you complete the related steps.</w:t>
      </w:r>
      <w:r w:rsidRPr="002009C2">
        <w:br/>
      </w:r>
      <w:r w:rsidRPr="002009C2">
        <w:br/>
        <w:t>While we have left space in the guide for each action step, you may feel more comfortable using a separate notebook or digital application for your work. Use whatever method you feel most comfortable with and don’t feel constrained to using the space in the Action Guide alone.</w:t>
      </w:r>
    </w:p>
    <w:p w14:paraId="100F07F0" w14:textId="77777777" w:rsidR="0060474F" w:rsidRPr="002009C2" w:rsidRDefault="0060474F" w:rsidP="0060474F"/>
    <w:p w14:paraId="2BB040E7" w14:textId="77777777" w:rsidR="0060474F" w:rsidRPr="002009C2" w:rsidRDefault="0060474F" w:rsidP="0060474F">
      <w:r w:rsidRPr="002009C2">
        <w:t>In addition, your course may have other Action Sheets, such as spreadsheets or planning templates, which are separate from the guide. Look out for those with your other course materials.</w:t>
      </w:r>
      <w:r w:rsidRPr="002009C2">
        <w:br/>
      </w:r>
      <w:r w:rsidRPr="002009C2">
        <w:br/>
        <w:t xml:space="preserve">Finally, you don’t have to complete all the steps at once. Instead, try setting a specific time on your calendar to work on them. And don’t feel that you have to get it right the first time. Learning is a process that happens as you apply your new skills and knowledge. You’ll want to return periodically to your Action Guide and both remind yourself of the work you’ve achieved and edit your answers as you see their impact. </w:t>
      </w:r>
      <w:r w:rsidRPr="002009C2">
        <w:br/>
      </w:r>
      <w:r w:rsidRPr="002009C2">
        <w:br/>
        <w:t>Have fun with it and enjoy the progress and successes that will happen as a result of your work!</w:t>
      </w:r>
    </w:p>
    <w:p w14:paraId="23B6B908" w14:textId="77777777" w:rsidR="0060474F" w:rsidRPr="009B6B07" w:rsidRDefault="0060474F" w:rsidP="0060474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0"/>
        <w:rPr>
          <w:rFonts w:eastAsia="MS Gothic"/>
          <w:b/>
          <w:bCs/>
          <w:color w:val="17365D"/>
          <w:kern w:val="2"/>
          <w:sz w:val="48"/>
          <w:szCs w:val="32"/>
          <w:bdr w:val="none" w:sz="0" w:space="0" w:color="auto"/>
        </w:rPr>
      </w:pPr>
      <w:bookmarkStart w:id="125" w:name="_Toc517249318"/>
      <w:bookmarkStart w:id="126" w:name="_Toc519326639"/>
      <w:r w:rsidRPr="009B6B07">
        <w:rPr>
          <w:rFonts w:eastAsia="MS Gothic"/>
          <w:b/>
          <w:bCs/>
          <w:color w:val="17365D"/>
          <w:kern w:val="2"/>
          <w:sz w:val="48"/>
          <w:szCs w:val="32"/>
          <w:bdr w:val="none" w:sz="0" w:space="0" w:color="auto"/>
        </w:rPr>
        <w:lastRenderedPageBreak/>
        <w:t>Introduction</w:t>
      </w:r>
      <w:bookmarkEnd w:id="125"/>
      <w:bookmarkEnd w:id="126"/>
    </w:p>
    <w:p w14:paraId="33E53CF3" w14:textId="77777777" w:rsidR="0060474F" w:rsidRPr="009B6B07" w:rsidRDefault="0060474F" w:rsidP="0060474F"/>
    <w:p w14:paraId="7C601655" w14:textId="77777777" w:rsidR="0060474F" w:rsidRPr="009B6B07" w:rsidRDefault="0060474F" w:rsidP="0060474F">
      <w:pPr>
        <w:keepNext/>
        <w:keepLines/>
        <w:outlineLvl w:val="2"/>
        <w:rPr>
          <w:rFonts w:eastAsiaTheme="majorEastAsia" w:cstheme="majorBidi"/>
          <w:b/>
          <w:color w:val="000000" w:themeColor="text1"/>
          <w:sz w:val="28"/>
        </w:rPr>
      </w:pPr>
      <w:r w:rsidRPr="009B6B07">
        <w:rPr>
          <w:rFonts w:eastAsiaTheme="majorEastAsia" w:cstheme="majorBidi"/>
          <w:b/>
          <w:color w:val="000000" w:themeColor="text1"/>
          <w:sz w:val="28"/>
        </w:rPr>
        <w:t>Expectations</w:t>
      </w:r>
    </w:p>
    <w:p w14:paraId="0D45B5D7"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9B6B07">
        <w:t>Before we start the course, take a minute to think about what you want to get out of it.</w:t>
      </w:r>
    </w:p>
    <w:p w14:paraId="465DAF6E"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 w:rsidRPr="009B6B07">
        <w:t>Write down three skills you expect to gain.</w:t>
      </w:r>
    </w:p>
    <w:p w14:paraId="131FDCE4"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bl>
      <w:tblPr>
        <w:tblStyle w:val="TableGrid"/>
        <w:tblW w:w="0" w:type="auto"/>
        <w:tblLook w:val="04A0" w:firstRow="1" w:lastRow="0" w:firstColumn="1" w:lastColumn="0" w:noHBand="0" w:noVBand="1"/>
      </w:tblPr>
      <w:tblGrid>
        <w:gridCol w:w="625"/>
        <w:gridCol w:w="8725"/>
      </w:tblGrid>
      <w:tr w:rsidR="0060474F" w:rsidRPr="009B6B07" w14:paraId="143E1F5E" w14:textId="77777777" w:rsidTr="005754F0">
        <w:trPr>
          <w:trHeight w:val="1809"/>
        </w:trPr>
        <w:tc>
          <w:tcPr>
            <w:tcW w:w="625" w:type="dxa"/>
            <w:vAlign w:val="center"/>
          </w:tcPr>
          <w:p w14:paraId="4869C6B5" w14:textId="77777777" w:rsidR="0060474F" w:rsidRPr="009B6B0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9B6B07">
              <w:rPr>
                <w:b/>
              </w:rPr>
              <w:t>1</w:t>
            </w:r>
          </w:p>
        </w:tc>
        <w:tc>
          <w:tcPr>
            <w:tcW w:w="8725" w:type="dxa"/>
          </w:tcPr>
          <w:p w14:paraId="1CF8EA38" w14:textId="77777777" w:rsidR="0060474F" w:rsidRPr="009B6B0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9B6B07" w14:paraId="53B4FBB5" w14:textId="77777777" w:rsidTr="005754F0">
        <w:trPr>
          <w:trHeight w:val="1809"/>
        </w:trPr>
        <w:tc>
          <w:tcPr>
            <w:tcW w:w="625" w:type="dxa"/>
            <w:vAlign w:val="center"/>
          </w:tcPr>
          <w:p w14:paraId="2E461564" w14:textId="77777777" w:rsidR="0060474F" w:rsidRPr="009B6B0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9B6B07">
              <w:rPr>
                <w:b/>
              </w:rPr>
              <w:t>2</w:t>
            </w:r>
          </w:p>
        </w:tc>
        <w:tc>
          <w:tcPr>
            <w:tcW w:w="8725" w:type="dxa"/>
          </w:tcPr>
          <w:p w14:paraId="51AF78AA" w14:textId="77777777" w:rsidR="0060474F" w:rsidRPr="009B6B0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9B6B07" w14:paraId="70F7B92E" w14:textId="77777777" w:rsidTr="005754F0">
        <w:trPr>
          <w:trHeight w:val="1809"/>
        </w:trPr>
        <w:tc>
          <w:tcPr>
            <w:tcW w:w="625" w:type="dxa"/>
            <w:vAlign w:val="center"/>
          </w:tcPr>
          <w:p w14:paraId="61292272" w14:textId="77777777" w:rsidR="0060474F" w:rsidRPr="009B6B0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9B6B07">
              <w:rPr>
                <w:b/>
              </w:rPr>
              <w:t>3</w:t>
            </w:r>
          </w:p>
        </w:tc>
        <w:tc>
          <w:tcPr>
            <w:tcW w:w="8725" w:type="dxa"/>
          </w:tcPr>
          <w:p w14:paraId="021B6B80" w14:textId="77777777" w:rsidR="0060474F" w:rsidRPr="009B6B0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bl>
    <w:p w14:paraId="6A8815F1"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1BEB59E"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0C4A1391"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0DD58C1" w14:textId="77777777" w:rsidR="0060474F" w:rsidRPr="009B6B07"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6A29BA1" w14:textId="77777777" w:rsidR="0060474F" w:rsidRPr="009B6B07" w:rsidRDefault="0060474F" w:rsidP="0060474F"/>
    <w:p w14:paraId="77392A91" w14:textId="77777777" w:rsidR="0060474F" w:rsidRDefault="0060474F" w:rsidP="0060474F">
      <w:pPr>
        <w:pStyle w:val="Heading1"/>
      </w:pPr>
      <w:bookmarkStart w:id="127" w:name="_Toc6837808"/>
      <w:r w:rsidRPr="00492F5E">
        <w:rPr>
          <w:lang w:eastAsia="en-US"/>
        </w:rPr>
        <w:lastRenderedPageBreak/>
        <w:t xml:space="preserve">Module 1 – </w:t>
      </w:r>
      <w:r>
        <w:t>How Search Engines Work</w:t>
      </w:r>
      <w:bookmarkEnd w:id="127"/>
    </w:p>
    <w:p w14:paraId="6722F246" w14:textId="77777777" w:rsidR="0060474F" w:rsidRPr="0048379F" w:rsidRDefault="0060474F" w:rsidP="0060474F">
      <w:pPr>
        <w:pStyle w:val="ListParagraph"/>
        <w:numPr>
          <w:ilvl w:val="0"/>
          <w:numId w:val="30"/>
        </w:numPr>
        <w:spacing w:after="23"/>
      </w:pPr>
      <w:r>
        <w:t>Search Google for a keyword or phrase you would like to rank highly for. Click on the top 10 results, and compare the pages. Of the four main elements covered here, which seem the strongest for each site? Which do you think are the weakest?</w:t>
      </w:r>
    </w:p>
    <w:p w14:paraId="42B557BF" w14:textId="77777777" w:rsidR="0060474F" w:rsidRDefault="0060474F" w:rsidP="0060474F">
      <w:pPr>
        <w:rPr>
          <w:b/>
        </w:rPr>
      </w:pPr>
    </w:p>
    <w:p w14:paraId="41F41EF1" w14:textId="77777777" w:rsidR="0060474F" w:rsidRPr="00942EA6" w:rsidRDefault="0060474F" w:rsidP="0060474F">
      <w:pPr>
        <w:rPr>
          <w:b/>
        </w:rPr>
      </w:pPr>
      <w:r w:rsidRPr="00942EA6">
        <w:rPr>
          <w:b/>
        </w:rPr>
        <w:t>Keywords and Phrases – Backlinks – Web Design – Original Content</w:t>
      </w:r>
    </w:p>
    <w:tbl>
      <w:tblPr>
        <w:tblStyle w:val="TableGrid"/>
        <w:tblW w:w="0" w:type="auto"/>
        <w:tblLook w:val="04A0" w:firstRow="1" w:lastRow="0" w:firstColumn="1" w:lastColumn="0" w:noHBand="0" w:noVBand="1"/>
      </w:tblPr>
      <w:tblGrid>
        <w:gridCol w:w="3115"/>
        <w:gridCol w:w="6235"/>
      </w:tblGrid>
      <w:tr w:rsidR="0060474F" w14:paraId="0B2DBDBB" w14:textId="77777777" w:rsidTr="005754F0">
        <w:trPr>
          <w:trHeight w:val="323"/>
        </w:trPr>
        <w:tc>
          <w:tcPr>
            <w:tcW w:w="3168" w:type="dxa"/>
            <w:vAlign w:val="center"/>
          </w:tcPr>
          <w:p w14:paraId="4D53D440"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Keyword or Phrase:</w:t>
            </w:r>
          </w:p>
        </w:tc>
        <w:tc>
          <w:tcPr>
            <w:tcW w:w="6408" w:type="dxa"/>
            <w:vAlign w:val="center"/>
          </w:tcPr>
          <w:p w14:paraId="240266C8"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sidRPr="00594827">
              <w:rPr>
                <w:i/>
              </w:rPr>
              <w:t>ex. Tea</w:t>
            </w:r>
          </w:p>
        </w:tc>
      </w:tr>
    </w:tbl>
    <w:p w14:paraId="74D475D0" w14:textId="77777777" w:rsidR="0060474F" w:rsidRPr="00942EA6" w:rsidRDefault="0060474F" w:rsidP="0060474F">
      <w:pPr>
        <w:rPr>
          <w:sz w:val="22"/>
        </w:rPr>
      </w:pPr>
    </w:p>
    <w:tbl>
      <w:tblPr>
        <w:tblStyle w:val="TableGrid"/>
        <w:tblW w:w="0" w:type="auto"/>
        <w:tblLook w:val="04A0" w:firstRow="1" w:lastRow="0" w:firstColumn="1" w:lastColumn="0" w:noHBand="0" w:noVBand="1"/>
      </w:tblPr>
      <w:tblGrid>
        <w:gridCol w:w="558"/>
        <w:gridCol w:w="2565"/>
        <w:gridCol w:w="6227"/>
      </w:tblGrid>
      <w:tr w:rsidR="0060474F" w14:paraId="71F133E1" w14:textId="77777777" w:rsidTr="005754F0">
        <w:trPr>
          <w:trHeight w:val="188"/>
        </w:trPr>
        <w:tc>
          <w:tcPr>
            <w:tcW w:w="558" w:type="dxa"/>
          </w:tcPr>
          <w:p w14:paraId="15B8A65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2565" w:type="dxa"/>
          </w:tcPr>
          <w:p w14:paraId="67D17812"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Site</w:t>
            </w:r>
          </w:p>
        </w:tc>
        <w:tc>
          <w:tcPr>
            <w:tcW w:w="6227" w:type="dxa"/>
          </w:tcPr>
          <w:p w14:paraId="69F83409"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Notes</w:t>
            </w:r>
          </w:p>
        </w:tc>
      </w:tr>
      <w:tr w:rsidR="0060474F" w14:paraId="05C45230" w14:textId="77777777" w:rsidTr="005754F0">
        <w:trPr>
          <w:trHeight w:val="606"/>
        </w:trPr>
        <w:tc>
          <w:tcPr>
            <w:tcW w:w="558" w:type="dxa"/>
            <w:vAlign w:val="center"/>
          </w:tcPr>
          <w:p w14:paraId="4D602D2F"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1</w:t>
            </w:r>
          </w:p>
        </w:tc>
        <w:tc>
          <w:tcPr>
            <w:tcW w:w="2565" w:type="dxa"/>
            <w:vAlign w:val="center"/>
          </w:tcPr>
          <w:p w14:paraId="7DB23405"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sidRPr="00594827">
              <w:rPr>
                <w:i/>
              </w:rPr>
              <w:t>Wikipedia - Tea</w:t>
            </w:r>
          </w:p>
        </w:tc>
        <w:tc>
          <w:tcPr>
            <w:tcW w:w="6227" w:type="dxa"/>
            <w:vAlign w:val="center"/>
          </w:tcPr>
          <w:p w14:paraId="38829CC0"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sidRPr="00594827">
              <w:rPr>
                <w:i/>
              </w:rPr>
              <w:t>Keywords, backlinks, web design, fresh content - strong</w:t>
            </w:r>
          </w:p>
        </w:tc>
      </w:tr>
      <w:tr w:rsidR="0060474F" w14:paraId="7DA9CE71" w14:textId="77777777" w:rsidTr="005754F0">
        <w:trPr>
          <w:trHeight w:val="606"/>
        </w:trPr>
        <w:tc>
          <w:tcPr>
            <w:tcW w:w="558" w:type="dxa"/>
            <w:vAlign w:val="center"/>
          </w:tcPr>
          <w:p w14:paraId="5791A625"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2</w:t>
            </w:r>
          </w:p>
        </w:tc>
        <w:tc>
          <w:tcPr>
            <w:tcW w:w="2565" w:type="dxa"/>
            <w:vAlign w:val="center"/>
          </w:tcPr>
          <w:p w14:paraId="099FC7D0"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51C13F6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B43683F" w14:textId="77777777" w:rsidTr="005754F0">
        <w:trPr>
          <w:trHeight w:val="606"/>
        </w:trPr>
        <w:tc>
          <w:tcPr>
            <w:tcW w:w="558" w:type="dxa"/>
            <w:vAlign w:val="center"/>
          </w:tcPr>
          <w:p w14:paraId="7661D390"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3</w:t>
            </w:r>
          </w:p>
        </w:tc>
        <w:tc>
          <w:tcPr>
            <w:tcW w:w="2565" w:type="dxa"/>
            <w:vAlign w:val="center"/>
          </w:tcPr>
          <w:p w14:paraId="21FE27B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2E472AD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2DC9C27" w14:textId="77777777" w:rsidTr="005754F0">
        <w:trPr>
          <w:trHeight w:val="606"/>
        </w:trPr>
        <w:tc>
          <w:tcPr>
            <w:tcW w:w="558" w:type="dxa"/>
            <w:vAlign w:val="center"/>
          </w:tcPr>
          <w:p w14:paraId="64033989"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4</w:t>
            </w:r>
          </w:p>
        </w:tc>
        <w:tc>
          <w:tcPr>
            <w:tcW w:w="2565" w:type="dxa"/>
            <w:vAlign w:val="center"/>
          </w:tcPr>
          <w:p w14:paraId="6AC3385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5E54B62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615196C4" w14:textId="77777777" w:rsidTr="005754F0">
        <w:trPr>
          <w:trHeight w:val="606"/>
        </w:trPr>
        <w:tc>
          <w:tcPr>
            <w:tcW w:w="558" w:type="dxa"/>
            <w:vAlign w:val="center"/>
          </w:tcPr>
          <w:p w14:paraId="145F87E5"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5</w:t>
            </w:r>
          </w:p>
        </w:tc>
        <w:tc>
          <w:tcPr>
            <w:tcW w:w="2565" w:type="dxa"/>
            <w:vAlign w:val="center"/>
          </w:tcPr>
          <w:p w14:paraId="2FED1C4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3661CF11"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242999E5" w14:textId="77777777" w:rsidTr="005754F0">
        <w:trPr>
          <w:trHeight w:val="516"/>
        </w:trPr>
        <w:tc>
          <w:tcPr>
            <w:tcW w:w="558" w:type="dxa"/>
            <w:vAlign w:val="center"/>
          </w:tcPr>
          <w:p w14:paraId="1211C402"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6</w:t>
            </w:r>
          </w:p>
        </w:tc>
        <w:tc>
          <w:tcPr>
            <w:tcW w:w="2565" w:type="dxa"/>
            <w:vAlign w:val="center"/>
          </w:tcPr>
          <w:p w14:paraId="4E993C4B"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67AAF29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EFB51E0" w14:textId="77777777" w:rsidTr="005754F0">
        <w:trPr>
          <w:trHeight w:val="516"/>
        </w:trPr>
        <w:tc>
          <w:tcPr>
            <w:tcW w:w="558" w:type="dxa"/>
            <w:vAlign w:val="center"/>
          </w:tcPr>
          <w:p w14:paraId="6B01B683"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7</w:t>
            </w:r>
          </w:p>
        </w:tc>
        <w:tc>
          <w:tcPr>
            <w:tcW w:w="2565" w:type="dxa"/>
            <w:vAlign w:val="center"/>
          </w:tcPr>
          <w:p w14:paraId="3BC3B501"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5E03B31D"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02F6DFBD" w14:textId="77777777" w:rsidTr="005754F0">
        <w:trPr>
          <w:trHeight w:val="516"/>
        </w:trPr>
        <w:tc>
          <w:tcPr>
            <w:tcW w:w="558" w:type="dxa"/>
            <w:vAlign w:val="center"/>
          </w:tcPr>
          <w:p w14:paraId="1A80DF43"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8</w:t>
            </w:r>
          </w:p>
        </w:tc>
        <w:tc>
          <w:tcPr>
            <w:tcW w:w="2565" w:type="dxa"/>
            <w:vAlign w:val="center"/>
          </w:tcPr>
          <w:p w14:paraId="5D01BB7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2682CCC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6EED9FC" w14:textId="77777777" w:rsidTr="005754F0">
        <w:trPr>
          <w:trHeight w:val="516"/>
        </w:trPr>
        <w:tc>
          <w:tcPr>
            <w:tcW w:w="558" w:type="dxa"/>
            <w:vAlign w:val="center"/>
          </w:tcPr>
          <w:p w14:paraId="53F20949"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9</w:t>
            </w:r>
          </w:p>
        </w:tc>
        <w:tc>
          <w:tcPr>
            <w:tcW w:w="2565" w:type="dxa"/>
            <w:vAlign w:val="center"/>
          </w:tcPr>
          <w:p w14:paraId="075B152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4C467B2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02DE508E" w14:textId="77777777" w:rsidTr="005754F0">
        <w:trPr>
          <w:trHeight w:val="516"/>
        </w:trPr>
        <w:tc>
          <w:tcPr>
            <w:tcW w:w="558" w:type="dxa"/>
            <w:vAlign w:val="center"/>
          </w:tcPr>
          <w:p w14:paraId="542D8471"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10</w:t>
            </w:r>
          </w:p>
        </w:tc>
        <w:tc>
          <w:tcPr>
            <w:tcW w:w="2565" w:type="dxa"/>
            <w:vAlign w:val="center"/>
          </w:tcPr>
          <w:p w14:paraId="713ED27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6227" w:type="dxa"/>
            <w:vAlign w:val="center"/>
          </w:tcPr>
          <w:p w14:paraId="121D234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5C50631" w14:textId="77777777" w:rsidR="0060474F" w:rsidRDefault="0060474F" w:rsidP="0060474F">
      <w:pPr>
        <w:pStyle w:val="Heading1"/>
      </w:pPr>
      <w:bookmarkStart w:id="128" w:name="_Toc6837809"/>
      <w:r w:rsidRPr="00492F5E">
        <w:rPr>
          <w:lang w:eastAsia="en-US"/>
        </w:rPr>
        <w:lastRenderedPageBreak/>
        <w:t xml:space="preserve">Module 2 – </w:t>
      </w:r>
      <w:r>
        <w:t>Why SEO is Necessary</w:t>
      </w:r>
      <w:bookmarkEnd w:id="128"/>
    </w:p>
    <w:p w14:paraId="128B5EE5" w14:textId="77777777" w:rsidR="0060474F" w:rsidRDefault="0060474F" w:rsidP="0060474F">
      <w:pPr>
        <w:pStyle w:val="ListParagraph"/>
        <w:numPr>
          <w:ilvl w:val="0"/>
          <w:numId w:val="31"/>
        </w:numPr>
        <w:spacing w:after="120"/>
        <w:ind w:left="357"/>
      </w:pPr>
      <w:r>
        <w:t>Make sure the pages on your site or blog are catering to the top 15 search engine ranking factors listed. This simple exercise will immediately and positively affect your search engine rankings.</w:t>
      </w:r>
      <w:r>
        <w:br/>
      </w:r>
    </w:p>
    <w:tbl>
      <w:tblPr>
        <w:tblStyle w:val="TableGrid"/>
        <w:tblW w:w="0" w:type="auto"/>
        <w:tblLook w:val="04A0" w:firstRow="1" w:lastRow="0" w:firstColumn="1" w:lastColumn="0" w:noHBand="0" w:noVBand="1"/>
      </w:tblPr>
      <w:tblGrid>
        <w:gridCol w:w="3681"/>
        <w:gridCol w:w="709"/>
        <w:gridCol w:w="4960"/>
      </w:tblGrid>
      <w:tr w:rsidR="0060474F" w14:paraId="30542426" w14:textId="77777777" w:rsidTr="005754F0">
        <w:tc>
          <w:tcPr>
            <w:tcW w:w="3681" w:type="dxa"/>
            <w:vAlign w:val="center"/>
          </w:tcPr>
          <w:p w14:paraId="07C4408D"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Ranking Factors</w:t>
            </w:r>
          </w:p>
        </w:tc>
        <w:tc>
          <w:tcPr>
            <w:tcW w:w="709" w:type="dxa"/>
            <w:vAlign w:val="center"/>
          </w:tcPr>
          <w:p w14:paraId="0EED0E08"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rFonts w:ascii="MS Mincho" w:eastAsia="MS Mincho" w:hAnsi="MS Mincho" w:cs="MS Mincho"/>
                <w:b/>
                <w:color w:val="424242"/>
                <w:sz w:val="26"/>
                <w:szCs w:val="26"/>
                <w:bdr w:val="none" w:sz="0" w:space="0" w:color="auto"/>
                <w:lang w:eastAsia="en-US"/>
              </w:rPr>
              <w:t>✓</w:t>
            </w:r>
          </w:p>
        </w:tc>
        <w:tc>
          <w:tcPr>
            <w:tcW w:w="4960" w:type="dxa"/>
            <w:vAlign w:val="center"/>
          </w:tcPr>
          <w:p w14:paraId="37401436"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Notes</w:t>
            </w:r>
          </w:p>
        </w:tc>
      </w:tr>
      <w:tr w:rsidR="0060474F" w14:paraId="5C93AFFA" w14:textId="77777777" w:rsidTr="005754F0">
        <w:trPr>
          <w:trHeight w:val="1190"/>
        </w:trPr>
        <w:tc>
          <w:tcPr>
            <w:tcW w:w="3681" w:type="dxa"/>
            <w:vAlign w:val="center"/>
          </w:tcPr>
          <w:p w14:paraId="26FB990D"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SEO-friendly URL</w:t>
            </w:r>
          </w:p>
        </w:tc>
        <w:tc>
          <w:tcPr>
            <w:tcW w:w="709" w:type="dxa"/>
          </w:tcPr>
          <w:p w14:paraId="1D2B59F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0" w:type="dxa"/>
          </w:tcPr>
          <w:p w14:paraId="2328500C" w14:textId="77777777" w:rsidR="0060474F" w:rsidRPr="00961F1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Add keywords to slug</w:t>
            </w:r>
          </w:p>
        </w:tc>
      </w:tr>
      <w:tr w:rsidR="0060474F" w14:paraId="24F4BFB6" w14:textId="77777777" w:rsidTr="005754F0">
        <w:trPr>
          <w:trHeight w:val="1190"/>
        </w:trPr>
        <w:tc>
          <w:tcPr>
            <w:tcW w:w="3681" w:type="dxa"/>
            <w:vAlign w:val="center"/>
          </w:tcPr>
          <w:p w14:paraId="28D2FEE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Early Placing of Keyword or Phrase</w:t>
            </w:r>
          </w:p>
        </w:tc>
        <w:tc>
          <w:tcPr>
            <w:tcW w:w="709" w:type="dxa"/>
          </w:tcPr>
          <w:p w14:paraId="418AECF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rsidRPr="00D56116">
              <w:rPr>
                <w:rFonts w:ascii="MS Mincho" w:eastAsia="MS Mincho" w:hAnsi="MS Mincho" w:cs="MS Mincho"/>
                <w:b/>
                <w:color w:val="424242"/>
                <w:sz w:val="26"/>
                <w:szCs w:val="26"/>
                <w:bdr w:val="none" w:sz="0" w:space="0" w:color="auto"/>
                <w:lang w:eastAsia="en-US"/>
              </w:rPr>
              <w:t>✓</w:t>
            </w:r>
          </w:p>
        </w:tc>
        <w:tc>
          <w:tcPr>
            <w:tcW w:w="4960" w:type="dxa"/>
          </w:tcPr>
          <w:p w14:paraId="09B2A1C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6747E147" w14:textId="77777777" w:rsidTr="005754F0">
        <w:trPr>
          <w:trHeight w:val="1190"/>
        </w:trPr>
        <w:tc>
          <w:tcPr>
            <w:tcW w:w="3681" w:type="dxa"/>
            <w:vAlign w:val="center"/>
          </w:tcPr>
          <w:p w14:paraId="5C6B64F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Related Words and Phrases</w:t>
            </w:r>
          </w:p>
        </w:tc>
        <w:tc>
          <w:tcPr>
            <w:tcW w:w="709" w:type="dxa"/>
          </w:tcPr>
          <w:p w14:paraId="1F0DF66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rsidRPr="00D56116">
              <w:rPr>
                <w:rFonts w:ascii="MS Mincho" w:eastAsia="MS Mincho" w:hAnsi="MS Mincho" w:cs="MS Mincho"/>
                <w:b/>
                <w:color w:val="424242"/>
                <w:sz w:val="26"/>
                <w:szCs w:val="26"/>
                <w:bdr w:val="none" w:sz="0" w:space="0" w:color="auto"/>
                <w:lang w:eastAsia="en-US"/>
              </w:rPr>
              <w:t>✓</w:t>
            </w:r>
          </w:p>
        </w:tc>
        <w:tc>
          <w:tcPr>
            <w:tcW w:w="4960" w:type="dxa"/>
          </w:tcPr>
          <w:p w14:paraId="75B2CBF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0B2D5557" w14:textId="77777777" w:rsidTr="005754F0">
        <w:trPr>
          <w:trHeight w:val="1190"/>
        </w:trPr>
        <w:tc>
          <w:tcPr>
            <w:tcW w:w="3681" w:type="dxa"/>
            <w:vAlign w:val="center"/>
          </w:tcPr>
          <w:p w14:paraId="4B9A481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Long Content</w:t>
            </w:r>
          </w:p>
        </w:tc>
        <w:tc>
          <w:tcPr>
            <w:tcW w:w="709" w:type="dxa"/>
          </w:tcPr>
          <w:p w14:paraId="78CD933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0" w:type="dxa"/>
          </w:tcPr>
          <w:p w14:paraId="0196A465"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Write 600 more words</w:t>
            </w:r>
          </w:p>
        </w:tc>
      </w:tr>
      <w:tr w:rsidR="0060474F" w14:paraId="558F5686" w14:textId="77777777" w:rsidTr="005754F0">
        <w:trPr>
          <w:trHeight w:val="1190"/>
        </w:trPr>
        <w:tc>
          <w:tcPr>
            <w:tcW w:w="3681" w:type="dxa"/>
            <w:vAlign w:val="center"/>
          </w:tcPr>
          <w:p w14:paraId="652FA93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H1, H2, H3</w:t>
            </w:r>
          </w:p>
        </w:tc>
        <w:tc>
          <w:tcPr>
            <w:tcW w:w="709" w:type="dxa"/>
          </w:tcPr>
          <w:p w14:paraId="707CB58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0" w:type="dxa"/>
          </w:tcPr>
          <w:p w14:paraId="7B4D0A41"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1F85D83" w14:textId="77777777" w:rsidTr="005754F0">
        <w:trPr>
          <w:trHeight w:val="1190"/>
        </w:trPr>
        <w:tc>
          <w:tcPr>
            <w:tcW w:w="3681" w:type="dxa"/>
            <w:vAlign w:val="center"/>
          </w:tcPr>
          <w:p w14:paraId="76F736B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Target keywords in Title Tag</w:t>
            </w:r>
          </w:p>
        </w:tc>
        <w:tc>
          <w:tcPr>
            <w:tcW w:w="709" w:type="dxa"/>
          </w:tcPr>
          <w:p w14:paraId="04FAAA6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0" w:type="dxa"/>
          </w:tcPr>
          <w:p w14:paraId="1F67F39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51DAAC90" w14:textId="77777777" w:rsidTr="005754F0">
        <w:trPr>
          <w:trHeight w:val="1190"/>
        </w:trPr>
        <w:tc>
          <w:tcPr>
            <w:tcW w:w="3681" w:type="dxa"/>
            <w:vAlign w:val="center"/>
          </w:tcPr>
          <w:p w14:paraId="6028683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Multimedia</w:t>
            </w:r>
          </w:p>
        </w:tc>
        <w:tc>
          <w:tcPr>
            <w:tcW w:w="709" w:type="dxa"/>
          </w:tcPr>
          <w:p w14:paraId="093403E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4960" w:type="dxa"/>
          </w:tcPr>
          <w:p w14:paraId="2B8614DA"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D1AE116" w14:textId="77777777"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pPr>
    </w:p>
    <w:tbl>
      <w:tblPr>
        <w:tblStyle w:val="TableGrid"/>
        <w:tblW w:w="0" w:type="auto"/>
        <w:tblLook w:val="04A0" w:firstRow="1" w:lastRow="0" w:firstColumn="1" w:lastColumn="0" w:noHBand="0" w:noVBand="1"/>
      </w:tblPr>
      <w:tblGrid>
        <w:gridCol w:w="3114"/>
        <w:gridCol w:w="850"/>
        <w:gridCol w:w="5386"/>
      </w:tblGrid>
      <w:tr w:rsidR="0060474F" w14:paraId="45DD5DE4" w14:textId="77777777" w:rsidTr="005754F0">
        <w:tc>
          <w:tcPr>
            <w:tcW w:w="3114" w:type="dxa"/>
            <w:vAlign w:val="center"/>
          </w:tcPr>
          <w:p w14:paraId="1B39DB7E"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Ranking Factors</w:t>
            </w:r>
          </w:p>
        </w:tc>
        <w:tc>
          <w:tcPr>
            <w:tcW w:w="850" w:type="dxa"/>
            <w:vAlign w:val="center"/>
          </w:tcPr>
          <w:p w14:paraId="15A623BA"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rFonts w:ascii="MS Mincho" w:eastAsia="MS Mincho" w:hAnsi="MS Mincho" w:cs="MS Mincho"/>
                <w:b/>
                <w:color w:val="424242"/>
                <w:sz w:val="26"/>
                <w:szCs w:val="26"/>
                <w:bdr w:val="none" w:sz="0" w:space="0" w:color="auto"/>
                <w:lang w:eastAsia="en-US"/>
              </w:rPr>
              <w:t>✓</w:t>
            </w:r>
          </w:p>
        </w:tc>
        <w:tc>
          <w:tcPr>
            <w:tcW w:w="5386" w:type="dxa"/>
            <w:vAlign w:val="center"/>
          </w:tcPr>
          <w:p w14:paraId="21B55DD4" w14:textId="77777777" w:rsidR="0060474F" w:rsidRPr="00FE7E55"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FE7E55">
              <w:rPr>
                <w:b/>
              </w:rPr>
              <w:t>Notes</w:t>
            </w:r>
          </w:p>
        </w:tc>
      </w:tr>
      <w:tr w:rsidR="0060474F" w14:paraId="3E2F516A" w14:textId="77777777" w:rsidTr="005754F0">
        <w:trPr>
          <w:trHeight w:val="1298"/>
        </w:trPr>
        <w:tc>
          <w:tcPr>
            <w:tcW w:w="3114" w:type="dxa"/>
            <w:vAlign w:val="center"/>
          </w:tcPr>
          <w:p w14:paraId="5867BF6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Outbound Links</w:t>
            </w:r>
          </w:p>
        </w:tc>
        <w:tc>
          <w:tcPr>
            <w:tcW w:w="850" w:type="dxa"/>
          </w:tcPr>
          <w:p w14:paraId="1F27C35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537EAFE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25C97A0C" w14:textId="77777777" w:rsidTr="005754F0">
        <w:trPr>
          <w:trHeight w:val="1298"/>
        </w:trPr>
        <w:tc>
          <w:tcPr>
            <w:tcW w:w="3114" w:type="dxa"/>
            <w:vAlign w:val="center"/>
          </w:tcPr>
          <w:p w14:paraId="38532C3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Internal Links</w:t>
            </w:r>
          </w:p>
        </w:tc>
        <w:tc>
          <w:tcPr>
            <w:tcW w:w="850" w:type="dxa"/>
          </w:tcPr>
          <w:p w14:paraId="69D34816"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6981709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3458B3C9" w14:textId="77777777" w:rsidTr="005754F0">
        <w:trPr>
          <w:trHeight w:val="1298"/>
        </w:trPr>
        <w:tc>
          <w:tcPr>
            <w:tcW w:w="3114" w:type="dxa"/>
            <w:vAlign w:val="center"/>
          </w:tcPr>
          <w:p w14:paraId="3D5BD761"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Get Social</w:t>
            </w:r>
          </w:p>
        </w:tc>
        <w:tc>
          <w:tcPr>
            <w:tcW w:w="850" w:type="dxa"/>
          </w:tcPr>
          <w:p w14:paraId="076286D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69DBE7C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1BC16A59" w14:textId="77777777" w:rsidTr="005754F0">
        <w:trPr>
          <w:trHeight w:val="1298"/>
        </w:trPr>
        <w:tc>
          <w:tcPr>
            <w:tcW w:w="3114" w:type="dxa"/>
            <w:vAlign w:val="center"/>
          </w:tcPr>
          <w:p w14:paraId="49F5F9B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Page Loading Speed</w:t>
            </w:r>
          </w:p>
        </w:tc>
        <w:tc>
          <w:tcPr>
            <w:tcW w:w="850" w:type="dxa"/>
          </w:tcPr>
          <w:p w14:paraId="7C79B73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6475F19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AAE8220" w14:textId="77777777" w:rsidTr="005754F0">
        <w:trPr>
          <w:trHeight w:val="1298"/>
        </w:trPr>
        <w:tc>
          <w:tcPr>
            <w:tcW w:w="3114" w:type="dxa"/>
            <w:vAlign w:val="center"/>
          </w:tcPr>
          <w:p w14:paraId="661998EB"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rsidRPr="00053C14">
              <w:t>Mobile-Friendly Design</w:t>
            </w:r>
          </w:p>
        </w:tc>
        <w:tc>
          <w:tcPr>
            <w:tcW w:w="850" w:type="dxa"/>
          </w:tcPr>
          <w:p w14:paraId="7F0C5F3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18AE884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56F18FB6" w14:textId="77777777" w:rsidTr="005754F0">
        <w:trPr>
          <w:trHeight w:val="1298"/>
        </w:trPr>
        <w:tc>
          <w:tcPr>
            <w:tcW w:w="3114" w:type="dxa"/>
            <w:vAlign w:val="center"/>
          </w:tcPr>
          <w:p w14:paraId="13C2F54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User-Friendly Design</w:t>
            </w:r>
          </w:p>
        </w:tc>
        <w:tc>
          <w:tcPr>
            <w:tcW w:w="850" w:type="dxa"/>
          </w:tcPr>
          <w:p w14:paraId="3948246B"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1FA9FA3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2F5D4C1A" w14:textId="77777777" w:rsidTr="005754F0">
        <w:trPr>
          <w:trHeight w:val="1298"/>
        </w:trPr>
        <w:tc>
          <w:tcPr>
            <w:tcW w:w="3114" w:type="dxa"/>
            <w:vAlign w:val="center"/>
          </w:tcPr>
          <w:p w14:paraId="0C2310A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rsidRPr="007041C9">
              <w:t>Security</w:t>
            </w:r>
          </w:p>
        </w:tc>
        <w:tc>
          <w:tcPr>
            <w:tcW w:w="850" w:type="dxa"/>
          </w:tcPr>
          <w:p w14:paraId="3841F6B0"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55A17DA0"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C4465E3" w14:textId="77777777" w:rsidTr="005754F0">
        <w:trPr>
          <w:trHeight w:val="1298"/>
        </w:trPr>
        <w:tc>
          <w:tcPr>
            <w:tcW w:w="3114" w:type="dxa"/>
            <w:vAlign w:val="center"/>
          </w:tcPr>
          <w:p w14:paraId="293D474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r>
              <w:t>Incoming Backlinks</w:t>
            </w:r>
          </w:p>
        </w:tc>
        <w:tc>
          <w:tcPr>
            <w:tcW w:w="850" w:type="dxa"/>
          </w:tcPr>
          <w:p w14:paraId="2EE453B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386" w:type="dxa"/>
          </w:tcPr>
          <w:p w14:paraId="086CAD6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770594C5" w14:textId="77777777" w:rsidR="0060474F" w:rsidRPr="007041C9" w:rsidRDefault="0060474F" w:rsidP="0060474F">
      <w:pPr>
        <w:pStyle w:val="Heading1"/>
      </w:pPr>
      <w:bookmarkStart w:id="129" w:name="_Toc6837810"/>
      <w:r w:rsidRPr="00C60500">
        <w:lastRenderedPageBreak/>
        <w:t xml:space="preserve">Module 3 – </w:t>
      </w:r>
      <w:r>
        <w:t>Designing Your Content with Search Engines in Mind</w:t>
      </w:r>
      <w:bookmarkEnd w:id="129"/>
    </w:p>
    <w:p w14:paraId="2C294B92" w14:textId="77777777" w:rsidR="0060474F" w:rsidRDefault="0060474F" w:rsidP="0060474F">
      <w:pPr>
        <w:pStyle w:val="ListParagraph"/>
        <w:numPr>
          <w:ilvl w:val="0"/>
          <w:numId w:val="39"/>
        </w:numPr>
      </w:pPr>
      <w:r>
        <w:t>Check your web content for readability. Make sure it is easy to read, and it provides some quality value. Be honest with yourself, and if your content is not providing high-quality information, edit it so that it does.</w:t>
      </w:r>
      <w:r>
        <w:br/>
      </w:r>
    </w:p>
    <w:tbl>
      <w:tblPr>
        <w:tblStyle w:val="TableGrid"/>
        <w:tblW w:w="0" w:type="auto"/>
        <w:tblLook w:val="04A0" w:firstRow="1" w:lastRow="0" w:firstColumn="1" w:lastColumn="0" w:noHBand="0" w:noVBand="1"/>
      </w:tblPr>
      <w:tblGrid>
        <w:gridCol w:w="2142"/>
        <w:gridCol w:w="5493"/>
        <w:gridCol w:w="1715"/>
      </w:tblGrid>
      <w:tr w:rsidR="0060474F" w14:paraId="00384C98" w14:textId="77777777" w:rsidTr="005754F0">
        <w:tc>
          <w:tcPr>
            <w:tcW w:w="2178" w:type="dxa"/>
          </w:tcPr>
          <w:p w14:paraId="4744D936"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b/>
              </w:rPr>
              <w:t>Content</w:t>
            </w:r>
          </w:p>
        </w:tc>
        <w:tc>
          <w:tcPr>
            <w:tcW w:w="5670" w:type="dxa"/>
          </w:tcPr>
          <w:p w14:paraId="374DB6CC"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b/>
              </w:rPr>
              <w:t>Edits Needed</w:t>
            </w:r>
          </w:p>
        </w:tc>
        <w:tc>
          <w:tcPr>
            <w:tcW w:w="1728" w:type="dxa"/>
          </w:tcPr>
          <w:p w14:paraId="3B6A8335"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b/>
              </w:rPr>
              <w:t>Deadline</w:t>
            </w:r>
          </w:p>
        </w:tc>
      </w:tr>
      <w:tr w:rsidR="0060474F" w14:paraId="20AA2496" w14:textId="77777777" w:rsidTr="005754F0">
        <w:trPr>
          <w:trHeight w:val="1005"/>
        </w:trPr>
        <w:tc>
          <w:tcPr>
            <w:tcW w:w="2178" w:type="dxa"/>
          </w:tcPr>
          <w:p w14:paraId="0ADF0983"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sidRPr="00594827">
              <w:rPr>
                <w:i/>
              </w:rPr>
              <w:t>The tea color palette</w:t>
            </w:r>
          </w:p>
        </w:tc>
        <w:tc>
          <w:tcPr>
            <w:tcW w:w="5670" w:type="dxa"/>
          </w:tcPr>
          <w:p w14:paraId="297C931A"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sidRPr="00594827">
              <w:rPr>
                <w:i/>
              </w:rPr>
              <w:t>Longer post, subtitles</w:t>
            </w:r>
          </w:p>
        </w:tc>
        <w:tc>
          <w:tcPr>
            <w:tcW w:w="1728" w:type="dxa"/>
          </w:tcPr>
          <w:p w14:paraId="2B240A41"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5AF20612" w14:textId="77777777" w:rsidTr="005754F0">
        <w:trPr>
          <w:trHeight w:val="1005"/>
        </w:trPr>
        <w:tc>
          <w:tcPr>
            <w:tcW w:w="2178" w:type="dxa"/>
          </w:tcPr>
          <w:p w14:paraId="3A4A5CD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51D81A6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1728" w:type="dxa"/>
          </w:tcPr>
          <w:p w14:paraId="6A79BA6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209E923" w14:textId="77777777" w:rsidTr="005754F0">
        <w:trPr>
          <w:trHeight w:val="1005"/>
        </w:trPr>
        <w:tc>
          <w:tcPr>
            <w:tcW w:w="2178" w:type="dxa"/>
          </w:tcPr>
          <w:p w14:paraId="11DFC0E6"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4FF801A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1728" w:type="dxa"/>
          </w:tcPr>
          <w:p w14:paraId="78647C8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1AEE7AE1" w14:textId="77777777" w:rsidTr="005754F0">
        <w:trPr>
          <w:trHeight w:val="1005"/>
        </w:trPr>
        <w:tc>
          <w:tcPr>
            <w:tcW w:w="2178" w:type="dxa"/>
          </w:tcPr>
          <w:p w14:paraId="1141B012"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200C598A"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1728" w:type="dxa"/>
          </w:tcPr>
          <w:p w14:paraId="14D3C30D"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BCDF5E5" w14:textId="77777777" w:rsidTr="005754F0">
        <w:trPr>
          <w:trHeight w:val="1005"/>
        </w:trPr>
        <w:tc>
          <w:tcPr>
            <w:tcW w:w="2178" w:type="dxa"/>
          </w:tcPr>
          <w:p w14:paraId="49ECC33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1B09AE4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1728" w:type="dxa"/>
          </w:tcPr>
          <w:p w14:paraId="5D70CF4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5825B5C4" w14:textId="77777777" w:rsidTr="005754F0">
        <w:trPr>
          <w:trHeight w:val="874"/>
        </w:trPr>
        <w:tc>
          <w:tcPr>
            <w:tcW w:w="2178" w:type="dxa"/>
          </w:tcPr>
          <w:p w14:paraId="375F371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5AD26D70"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1728" w:type="dxa"/>
          </w:tcPr>
          <w:p w14:paraId="55BD3EF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4653AAE" w14:textId="77777777" w:rsidTr="005754F0">
        <w:trPr>
          <w:trHeight w:val="1005"/>
        </w:trPr>
        <w:tc>
          <w:tcPr>
            <w:tcW w:w="2178" w:type="dxa"/>
          </w:tcPr>
          <w:p w14:paraId="39BAFBD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5670" w:type="dxa"/>
          </w:tcPr>
          <w:p w14:paraId="555C4690"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c>
          <w:tcPr>
            <w:tcW w:w="1728" w:type="dxa"/>
          </w:tcPr>
          <w:p w14:paraId="500BEBE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6A890F88" w14:textId="77777777" w:rsidR="0060474F" w:rsidRDefault="0060474F" w:rsidP="0060474F">
      <w:pPr>
        <w:pStyle w:val="ListParagraph"/>
        <w:numPr>
          <w:ilvl w:val="0"/>
          <w:numId w:val="0"/>
        </w:numPr>
        <w:ind w:left="720"/>
      </w:pPr>
    </w:p>
    <w:p w14:paraId="2725CB05" w14:textId="77777777" w:rsidR="0060474F" w:rsidRDefault="0060474F" w:rsidP="0060474F">
      <w:pPr>
        <w:pStyle w:val="ListParagraph"/>
        <w:numPr>
          <w:ilvl w:val="0"/>
          <w:numId w:val="39"/>
        </w:numPr>
      </w:pPr>
      <w:r>
        <w:lastRenderedPageBreak/>
        <w:t>Create 2 quality incoming backlinks from authority sites relevant to the content on one of your web pages, or pieces of online content. Create 2 quality outgoing links as well, pointing to online content relevant to the keyword or phrase you are targeting on that page.</w:t>
      </w:r>
      <w:r>
        <w:br/>
      </w:r>
    </w:p>
    <w:tbl>
      <w:tblPr>
        <w:tblStyle w:val="TableGrid"/>
        <w:tblW w:w="0" w:type="auto"/>
        <w:tblLook w:val="04A0" w:firstRow="1" w:lastRow="0" w:firstColumn="1" w:lastColumn="0" w:noHBand="0" w:noVBand="1"/>
      </w:tblPr>
      <w:tblGrid>
        <w:gridCol w:w="9350"/>
      </w:tblGrid>
      <w:tr w:rsidR="0060474F" w14:paraId="09AEB55B" w14:textId="77777777" w:rsidTr="005754F0">
        <w:trPr>
          <w:trHeight w:val="627"/>
        </w:trPr>
        <w:tc>
          <w:tcPr>
            <w:tcW w:w="9576" w:type="dxa"/>
            <w:vAlign w:val="center"/>
          </w:tcPr>
          <w:p w14:paraId="6FEA46E5"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b/>
              </w:rPr>
              <w:t>Backlinks</w:t>
            </w:r>
          </w:p>
        </w:tc>
      </w:tr>
      <w:tr w:rsidR="0060474F" w14:paraId="7FD8D6B1" w14:textId="77777777" w:rsidTr="005754F0">
        <w:trPr>
          <w:trHeight w:val="627"/>
        </w:trPr>
        <w:tc>
          <w:tcPr>
            <w:tcW w:w="9576" w:type="dxa"/>
          </w:tcPr>
          <w:p w14:paraId="0E7028C5" w14:textId="77777777" w:rsidR="0060474F" w:rsidRPr="00942EA6" w:rsidRDefault="0060474F" w:rsidP="0060474F">
            <w:pPr>
              <w:pStyle w:val="ListParagraph"/>
              <w:numPr>
                <w:ilvl w:val="0"/>
                <w:numId w:val="45"/>
              </w:numPr>
              <w:shd w:val="clear" w:color="auto" w:fill="FFFFFF"/>
              <w:rPr>
                <w:i/>
              </w:rPr>
            </w:pPr>
            <w:r w:rsidRPr="00942EA6">
              <w:rPr>
                <w:i/>
              </w:rPr>
              <w:t>Facebook</w:t>
            </w:r>
          </w:p>
        </w:tc>
      </w:tr>
      <w:tr w:rsidR="0060474F" w14:paraId="793BC7FC" w14:textId="77777777" w:rsidTr="005754F0">
        <w:trPr>
          <w:trHeight w:val="627"/>
        </w:trPr>
        <w:tc>
          <w:tcPr>
            <w:tcW w:w="9576" w:type="dxa"/>
          </w:tcPr>
          <w:p w14:paraId="3CB14F4B" w14:textId="77777777" w:rsidR="0060474F" w:rsidRDefault="0060474F" w:rsidP="0060474F">
            <w:pPr>
              <w:pStyle w:val="ListParagraph"/>
              <w:numPr>
                <w:ilvl w:val="0"/>
                <w:numId w:val="45"/>
              </w:numPr>
              <w:shd w:val="clear" w:color="auto" w:fill="FFFFFF"/>
            </w:pPr>
          </w:p>
        </w:tc>
      </w:tr>
      <w:tr w:rsidR="0060474F" w14:paraId="4EAEE15C" w14:textId="77777777" w:rsidTr="005754F0">
        <w:trPr>
          <w:trHeight w:val="627"/>
        </w:trPr>
        <w:tc>
          <w:tcPr>
            <w:tcW w:w="9576" w:type="dxa"/>
            <w:vAlign w:val="center"/>
          </w:tcPr>
          <w:p w14:paraId="0574034A" w14:textId="77777777" w:rsidR="0060474F" w:rsidRPr="00D5611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56116">
              <w:rPr>
                <w:b/>
              </w:rPr>
              <w:t>Outgoing Links</w:t>
            </w:r>
          </w:p>
        </w:tc>
      </w:tr>
      <w:tr w:rsidR="0060474F" w14:paraId="29286A1C" w14:textId="77777777" w:rsidTr="005754F0">
        <w:trPr>
          <w:trHeight w:val="627"/>
        </w:trPr>
        <w:tc>
          <w:tcPr>
            <w:tcW w:w="9576" w:type="dxa"/>
          </w:tcPr>
          <w:p w14:paraId="26085818" w14:textId="77777777" w:rsidR="0060474F" w:rsidRDefault="0060474F" w:rsidP="0060474F">
            <w:pPr>
              <w:pStyle w:val="ListParagraph"/>
              <w:numPr>
                <w:ilvl w:val="0"/>
                <w:numId w:val="46"/>
              </w:numPr>
              <w:shd w:val="clear" w:color="auto" w:fill="FFFFFF"/>
            </w:pPr>
          </w:p>
        </w:tc>
      </w:tr>
      <w:tr w:rsidR="0060474F" w14:paraId="33464ECF" w14:textId="77777777" w:rsidTr="005754F0">
        <w:trPr>
          <w:trHeight w:val="627"/>
        </w:trPr>
        <w:tc>
          <w:tcPr>
            <w:tcW w:w="9576" w:type="dxa"/>
          </w:tcPr>
          <w:p w14:paraId="0E7B8266" w14:textId="77777777" w:rsidR="0060474F" w:rsidRDefault="0060474F" w:rsidP="0060474F">
            <w:pPr>
              <w:pStyle w:val="ListParagraph"/>
              <w:numPr>
                <w:ilvl w:val="0"/>
                <w:numId w:val="46"/>
              </w:numPr>
              <w:shd w:val="clear" w:color="auto" w:fill="FFFFFF"/>
            </w:pPr>
          </w:p>
        </w:tc>
      </w:tr>
    </w:tbl>
    <w:p w14:paraId="2B4A272E" w14:textId="77777777" w:rsidR="0060474F" w:rsidRDefault="0060474F" w:rsidP="0060474F">
      <w:pPr>
        <w:shd w:val="clear" w:color="auto" w:fill="auto"/>
      </w:pPr>
    </w:p>
    <w:p w14:paraId="56CDCA3B" w14:textId="77777777" w:rsidR="0060474F" w:rsidRDefault="0060474F" w:rsidP="0060474F">
      <w:pPr>
        <w:shd w:val="clear" w:color="auto" w:fill="auto"/>
      </w:pPr>
    </w:p>
    <w:p w14:paraId="2FD40DF4" w14:textId="77777777" w:rsidR="0060474F" w:rsidRDefault="0060474F" w:rsidP="0060474F">
      <w:pPr>
        <w:pStyle w:val="ListParagraph"/>
        <w:numPr>
          <w:ilvl w:val="0"/>
          <w:numId w:val="39"/>
        </w:numPr>
      </w:pPr>
      <w:r>
        <w:t>Install a site map on your website or blog. Optimize your alt tags and meta tags to include keywords and associated words and phrases.</w:t>
      </w:r>
      <w:r>
        <w:br/>
      </w:r>
    </w:p>
    <w:tbl>
      <w:tblPr>
        <w:tblStyle w:val="TableGrid"/>
        <w:tblW w:w="0" w:type="auto"/>
        <w:tblLook w:val="04A0" w:firstRow="1" w:lastRow="0" w:firstColumn="1" w:lastColumn="0" w:noHBand="0" w:noVBand="1"/>
      </w:tblPr>
      <w:tblGrid>
        <w:gridCol w:w="9350"/>
      </w:tblGrid>
      <w:tr w:rsidR="0060474F" w14:paraId="1F44FE9A" w14:textId="77777777" w:rsidTr="005754F0">
        <w:trPr>
          <w:trHeight w:val="3475"/>
        </w:trPr>
        <w:tc>
          <w:tcPr>
            <w:tcW w:w="9350" w:type="dxa"/>
          </w:tcPr>
          <w:p w14:paraId="75281F48" w14:textId="77777777" w:rsidR="0060474F" w:rsidRPr="00942EA6"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0" w:line="240" w:lineRule="auto"/>
              <w:rPr>
                <w:i/>
              </w:rPr>
            </w:pPr>
            <w:r w:rsidRPr="00942EA6">
              <w:rPr>
                <w:i/>
                <w:color w:val="3B3838" w:themeColor="background2" w:themeShade="40"/>
              </w:rPr>
              <w:t>Notes</w:t>
            </w:r>
            <w:r>
              <w:rPr>
                <w:i/>
                <w:color w:val="3B3838" w:themeColor="background2" w:themeShade="40"/>
              </w:rPr>
              <w:t>:</w:t>
            </w:r>
          </w:p>
        </w:tc>
      </w:tr>
    </w:tbl>
    <w:p w14:paraId="34E80DB9" w14:textId="77777777" w:rsidR="0060474F" w:rsidRDefault="0060474F" w:rsidP="0060474F">
      <w:pPr>
        <w:pStyle w:val="Heading1"/>
      </w:pPr>
      <w:bookmarkStart w:id="130" w:name="_Toc6837811"/>
      <w:r w:rsidRPr="00492F5E">
        <w:rPr>
          <w:lang w:eastAsia="en-US"/>
        </w:rPr>
        <w:lastRenderedPageBreak/>
        <w:t xml:space="preserve">Module 4 – </w:t>
      </w:r>
      <w:r>
        <w:t>How to Perform Keyword Research to Find the ‘Right’ Keywords for Your Content</w:t>
      </w:r>
      <w:bookmarkEnd w:id="130"/>
    </w:p>
    <w:p w14:paraId="45633964" w14:textId="77777777" w:rsidR="0060474F" w:rsidRDefault="0060474F" w:rsidP="0060474F">
      <w:pPr>
        <w:pStyle w:val="ListParagraph"/>
        <w:numPr>
          <w:ilvl w:val="0"/>
          <w:numId w:val="34"/>
        </w:numPr>
        <w:spacing w:after="240"/>
        <w:ind w:left="714" w:hanging="357"/>
      </w:pPr>
      <w:r>
        <w:t xml:space="preserve">Open a </w:t>
      </w:r>
      <w:r w:rsidRPr="000C6F86">
        <w:rPr>
          <w:color w:val="03827D" w:themeColor="accent1" w:themeShade="BF"/>
        </w:rPr>
        <w:t xml:space="preserve">Google </w:t>
      </w:r>
      <w:proofErr w:type="spellStart"/>
      <w:r w:rsidRPr="000C6F86">
        <w:rPr>
          <w:color w:val="03827D" w:themeColor="accent1" w:themeShade="BF"/>
        </w:rPr>
        <w:t>Adwords</w:t>
      </w:r>
      <w:proofErr w:type="spellEnd"/>
      <w:r>
        <w:t xml:space="preserve"> account </w:t>
      </w:r>
      <w:bookmarkStart w:id="131" w:name="_Hlk6838644"/>
      <w:r>
        <w:t>and use the Google Keyword Planner (under Tools) to identify high-traffic, medium to low-competition keywords relevant to your market. Or select another keyword tool. Use the keywords and phrases to identify topics for quality content for your website or blog.</w:t>
      </w:r>
      <w:r>
        <w:br/>
      </w:r>
      <w:bookmarkEnd w:id="131"/>
    </w:p>
    <w:tbl>
      <w:tblPr>
        <w:tblStyle w:val="TableGrid"/>
        <w:tblW w:w="0" w:type="auto"/>
        <w:tblLook w:val="04A0" w:firstRow="1" w:lastRow="0" w:firstColumn="1" w:lastColumn="0" w:noHBand="0" w:noVBand="1"/>
      </w:tblPr>
      <w:tblGrid>
        <w:gridCol w:w="9350"/>
      </w:tblGrid>
      <w:tr w:rsidR="0060474F" w14:paraId="56671F85" w14:textId="77777777" w:rsidTr="005754F0">
        <w:tc>
          <w:tcPr>
            <w:tcW w:w="9576" w:type="dxa"/>
          </w:tcPr>
          <w:p w14:paraId="0A9D7A3D" w14:textId="77777777" w:rsidR="0060474F" w:rsidRPr="0010284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102847">
              <w:rPr>
                <w:b/>
              </w:rPr>
              <w:t>Keywords</w:t>
            </w:r>
            <w:r>
              <w:rPr>
                <w:b/>
              </w:rPr>
              <w:t>/Phrases for Content</w:t>
            </w:r>
          </w:p>
        </w:tc>
      </w:tr>
      <w:tr w:rsidR="0060474F" w14:paraId="6F0CBD9D" w14:textId="77777777" w:rsidTr="005754F0">
        <w:trPr>
          <w:trHeight w:val="614"/>
        </w:trPr>
        <w:tc>
          <w:tcPr>
            <w:tcW w:w="9576" w:type="dxa"/>
          </w:tcPr>
          <w:p w14:paraId="4D311558"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Tea Blog</w:t>
            </w:r>
          </w:p>
        </w:tc>
      </w:tr>
      <w:tr w:rsidR="0060474F" w14:paraId="7B5C4F07" w14:textId="77777777" w:rsidTr="005754F0">
        <w:trPr>
          <w:trHeight w:val="614"/>
        </w:trPr>
        <w:tc>
          <w:tcPr>
            <w:tcW w:w="9576" w:type="dxa"/>
          </w:tcPr>
          <w:p w14:paraId="56D3186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9BE9E33" w14:textId="77777777" w:rsidTr="005754F0">
        <w:trPr>
          <w:trHeight w:val="614"/>
        </w:trPr>
        <w:tc>
          <w:tcPr>
            <w:tcW w:w="9576" w:type="dxa"/>
          </w:tcPr>
          <w:p w14:paraId="1F50CC6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345C24C0" w14:textId="77777777" w:rsidTr="005754F0">
        <w:trPr>
          <w:trHeight w:val="614"/>
        </w:trPr>
        <w:tc>
          <w:tcPr>
            <w:tcW w:w="9576" w:type="dxa"/>
          </w:tcPr>
          <w:p w14:paraId="20C8045D"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22CEBBCD" w14:textId="77777777" w:rsidTr="005754F0">
        <w:trPr>
          <w:trHeight w:val="614"/>
        </w:trPr>
        <w:tc>
          <w:tcPr>
            <w:tcW w:w="9576" w:type="dxa"/>
          </w:tcPr>
          <w:p w14:paraId="4DFA9FB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67D6AFD0" w14:textId="77777777" w:rsidTr="005754F0">
        <w:trPr>
          <w:trHeight w:val="614"/>
        </w:trPr>
        <w:tc>
          <w:tcPr>
            <w:tcW w:w="9576" w:type="dxa"/>
          </w:tcPr>
          <w:p w14:paraId="70076C6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2020B977" w14:textId="77777777" w:rsidTr="005754F0">
        <w:trPr>
          <w:trHeight w:val="614"/>
        </w:trPr>
        <w:tc>
          <w:tcPr>
            <w:tcW w:w="9576" w:type="dxa"/>
          </w:tcPr>
          <w:p w14:paraId="3223BD4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677ED15F" w14:textId="77777777" w:rsidTr="005754F0">
        <w:trPr>
          <w:trHeight w:val="614"/>
        </w:trPr>
        <w:tc>
          <w:tcPr>
            <w:tcW w:w="9576" w:type="dxa"/>
          </w:tcPr>
          <w:p w14:paraId="2277C2F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DC64654" w14:textId="77777777" w:rsidTr="005754F0">
        <w:trPr>
          <w:trHeight w:val="614"/>
        </w:trPr>
        <w:tc>
          <w:tcPr>
            <w:tcW w:w="9576" w:type="dxa"/>
          </w:tcPr>
          <w:p w14:paraId="07331556"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6783CD05" w14:textId="77777777" w:rsidTr="005754F0">
        <w:trPr>
          <w:trHeight w:val="614"/>
        </w:trPr>
        <w:tc>
          <w:tcPr>
            <w:tcW w:w="9576" w:type="dxa"/>
          </w:tcPr>
          <w:p w14:paraId="4A84E64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465D29BC" w14:textId="77777777" w:rsidR="0060474F" w:rsidRDefault="0060474F" w:rsidP="0060474F">
      <w:pPr>
        <w:shd w:val="clear" w:color="auto" w:fill="auto"/>
        <w:spacing w:after="240"/>
      </w:pPr>
    </w:p>
    <w:p w14:paraId="7F16E0DE" w14:textId="77777777" w:rsidR="0060474F" w:rsidRDefault="0060474F" w:rsidP="0060474F">
      <w:pPr>
        <w:pStyle w:val="ListParagraph"/>
        <w:numPr>
          <w:ilvl w:val="0"/>
          <w:numId w:val="34"/>
        </w:numPr>
        <w:spacing w:after="240"/>
        <w:ind w:left="714" w:hanging="357"/>
      </w:pPr>
      <w:r>
        <w:t>Use the Google Keyword Planner, or one of the other keyword research tools mentioned, to identify low-traffic longtail keywords that indicate someone is close to making a purchasing decision. Use these words and phrases to create quality content for your website or blog.</w:t>
      </w:r>
      <w:r>
        <w:br/>
      </w:r>
    </w:p>
    <w:tbl>
      <w:tblPr>
        <w:tblStyle w:val="TableGrid"/>
        <w:tblW w:w="0" w:type="auto"/>
        <w:tblLook w:val="04A0" w:firstRow="1" w:lastRow="0" w:firstColumn="1" w:lastColumn="0" w:noHBand="0" w:noVBand="1"/>
      </w:tblPr>
      <w:tblGrid>
        <w:gridCol w:w="9350"/>
      </w:tblGrid>
      <w:tr w:rsidR="0060474F" w14:paraId="24DA5769" w14:textId="77777777" w:rsidTr="005754F0">
        <w:tc>
          <w:tcPr>
            <w:tcW w:w="9576" w:type="dxa"/>
          </w:tcPr>
          <w:p w14:paraId="2BBDA11B" w14:textId="77777777" w:rsidR="0060474F" w:rsidRPr="0010284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Pr>
                <w:b/>
              </w:rPr>
              <w:t xml:space="preserve">Longtail </w:t>
            </w:r>
            <w:r w:rsidRPr="00102847">
              <w:rPr>
                <w:b/>
              </w:rPr>
              <w:t>Keywords</w:t>
            </w:r>
          </w:p>
        </w:tc>
      </w:tr>
      <w:tr w:rsidR="0060474F" w14:paraId="3AB8839C" w14:textId="77777777" w:rsidTr="005754F0">
        <w:trPr>
          <w:trHeight w:val="614"/>
        </w:trPr>
        <w:tc>
          <w:tcPr>
            <w:tcW w:w="9576" w:type="dxa"/>
          </w:tcPr>
          <w:p w14:paraId="67581F60"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rPr>
            </w:pPr>
            <w:r>
              <w:rPr>
                <w:i/>
              </w:rPr>
              <w:t>Darjeeling Black Tea</w:t>
            </w:r>
          </w:p>
        </w:tc>
      </w:tr>
      <w:tr w:rsidR="0060474F" w14:paraId="69D170DF" w14:textId="77777777" w:rsidTr="005754F0">
        <w:trPr>
          <w:trHeight w:val="614"/>
        </w:trPr>
        <w:tc>
          <w:tcPr>
            <w:tcW w:w="9576" w:type="dxa"/>
          </w:tcPr>
          <w:p w14:paraId="539DDA6D"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1F62F34A" w14:textId="77777777" w:rsidTr="005754F0">
        <w:trPr>
          <w:trHeight w:val="614"/>
        </w:trPr>
        <w:tc>
          <w:tcPr>
            <w:tcW w:w="9576" w:type="dxa"/>
          </w:tcPr>
          <w:p w14:paraId="22E3FCB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DE63925" w14:textId="77777777" w:rsidTr="005754F0">
        <w:trPr>
          <w:trHeight w:val="614"/>
        </w:trPr>
        <w:tc>
          <w:tcPr>
            <w:tcW w:w="9576" w:type="dxa"/>
          </w:tcPr>
          <w:p w14:paraId="321C2C8F"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0A532C01" w14:textId="77777777" w:rsidTr="005754F0">
        <w:trPr>
          <w:trHeight w:val="614"/>
        </w:trPr>
        <w:tc>
          <w:tcPr>
            <w:tcW w:w="9576" w:type="dxa"/>
          </w:tcPr>
          <w:p w14:paraId="042B406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2FA07637" w14:textId="77777777" w:rsidTr="005754F0">
        <w:trPr>
          <w:trHeight w:val="614"/>
        </w:trPr>
        <w:tc>
          <w:tcPr>
            <w:tcW w:w="9576" w:type="dxa"/>
          </w:tcPr>
          <w:p w14:paraId="33CBE1C1"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78D33109" w14:textId="77777777" w:rsidTr="005754F0">
        <w:trPr>
          <w:trHeight w:val="614"/>
        </w:trPr>
        <w:tc>
          <w:tcPr>
            <w:tcW w:w="9576" w:type="dxa"/>
          </w:tcPr>
          <w:p w14:paraId="39E3F24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68C05F52" w14:textId="77777777" w:rsidTr="005754F0">
        <w:trPr>
          <w:trHeight w:val="614"/>
        </w:trPr>
        <w:tc>
          <w:tcPr>
            <w:tcW w:w="9576" w:type="dxa"/>
          </w:tcPr>
          <w:p w14:paraId="590D27E5"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566F4B99" w14:textId="77777777" w:rsidTr="005754F0">
        <w:trPr>
          <w:trHeight w:val="614"/>
        </w:trPr>
        <w:tc>
          <w:tcPr>
            <w:tcW w:w="9576" w:type="dxa"/>
          </w:tcPr>
          <w:p w14:paraId="3715B28B"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r w:rsidR="0060474F" w14:paraId="42E014FC" w14:textId="77777777" w:rsidTr="005754F0">
        <w:trPr>
          <w:trHeight w:val="614"/>
        </w:trPr>
        <w:tc>
          <w:tcPr>
            <w:tcW w:w="9576" w:type="dxa"/>
          </w:tcPr>
          <w:p w14:paraId="06B402E7"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pPr>
          </w:p>
        </w:tc>
      </w:tr>
    </w:tbl>
    <w:p w14:paraId="2991E2D0" w14:textId="77777777" w:rsidR="0060474F" w:rsidRPr="00942EA6" w:rsidRDefault="0060474F" w:rsidP="0060474F">
      <w:pPr>
        <w:shd w:val="clear" w:color="auto" w:fill="auto"/>
        <w:spacing w:after="240"/>
        <w:rPr>
          <w:rFonts w:eastAsia="MS Mincho"/>
          <w:kern w:val="2"/>
          <w:szCs w:val="22"/>
          <w:bdr w:val="none" w:sz="0" w:space="0" w:color="auto"/>
        </w:rPr>
      </w:pPr>
      <w:r>
        <w:br w:type="page"/>
      </w:r>
    </w:p>
    <w:p w14:paraId="5CB7022E" w14:textId="77777777" w:rsidR="0060474F" w:rsidRDefault="0060474F" w:rsidP="0060474F">
      <w:pPr>
        <w:pStyle w:val="Heading1"/>
      </w:pPr>
      <w:bookmarkStart w:id="132" w:name="_Toc6837812"/>
      <w:r w:rsidRPr="00895B8D">
        <w:lastRenderedPageBreak/>
        <w:t>Module 5 – Measuring and Tracking Your Efforts</w:t>
      </w:r>
      <w:bookmarkEnd w:id="132"/>
    </w:p>
    <w:p w14:paraId="73DB7686" w14:textId="77777777" w:rsidR="0060474F" w:rsidRPr="00942EA6" w:rsidRDefault="0060474F" w:rsidP="0060474F">
      <w:pPr>
        <w:pStyle w:val="ListParagraph"/>
        <w:numPr>
          <w:ilvl w:val="0"/>
          <w:numId w:val="34"/>
        </w:numPr>
        <w:shd w:val="clear" w:color="auto" w:fill="FFFFFF"/>
      </w:pPr>
      <w:r>
        <w:t xml:space="preserve">If you don’t already have Google Analytics, go ahead and set that up now at </w:t>
      </w:r>
      <w:hyperlink r:id="rId56" w:history="1">
        <w:r w:rsidRPr="00942EA6">
          <w:rPr>
            <w:rStyle w:val="Hyperlink"/>
            <w:color w:val="03827D" w:themeColor="accent1" w:themeShade="BF"/>
          </w:rPr>
          <w:t>google.com/analytics</w:t>
        </w:r>
      </w:hyperlink>
      <w:r>
        <w:t>. Create an account and follow the instructions for integrating with your site. Once a month, record all the traffic metrics discussed. Compare your SEO efforts to the results you get, then make the necessary changes. Use the table below to note how you’ll track your metrics. You’ll probably want to set up your own spreadsheet for tracking.</w:t>
      </w:r>
      <w:r>
        <w:br/>
      </w:r>
    </w:p>
    <w:tbl>
      <w:tblPr>
        <w:tblStyle w:val="TableGrid"/>
        <w:tblW w:w="0" w:type="auto"/>
        <w:tblLook w:val="04A0" w:firstRow="1" w:lastRow="0" w:firstColumn="1" w:lastColumn="0" w:noHBand="0" w:noVBand="1"/>
      </w:tblPr>
      <w:tblGrid>
        <w:gridCol w:w="3374"/>
        <w:gridCol w:w="5976"/>
      </w:tblGrid>
      <w:tr w:rsidR="0060474F" w14:paraId="2ED228C0" w14:textId="77777777" w:rsidTr="005754F0">
        <w:tc>
          <w:tcPr>
            <w:tcW w:w="3374" w:type="dxa"/>
          </w:tcPr>
          <w:p w14:paraId="455EEE63" w14:textId="77777777" w:rsidR="0060474F" w:rsidRPr="0010284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bdr w:val="none" w:sz="0" w:space="0" w:color="auto"/>
              </w:rPr>
            </w:pPr>
            <w:r w:rsidRPr="00102847">
              <w:rPr>
                <w:b/>
                <w:bdr w:val="none" w:sz="0" w:space="0" w:color="auto"/>
              </w:rPr>
              <w:t>Metrics</w:t>
            </w:r>
          </w:p>
        </w:tc>
        <w:tc>
          <w:tcPr>
            <w:tcW w:w="5976" w:type="dxa"/>
          </w:tcPr>
          <w:p w14:paraId="65EC219B" w14:textId="77777777" w:rsidR="0060474F" w:rsidRPr="0010284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jc w:val="center"/>
              <w:rPr>
                <w:b/>
                <w:bdr w:val="none" w:sz="0" w:space="0" w:color="auto"/>
              </w:rPr>
            </w:pPr>
            <w:r w:rsidRPr="00102847">
              <w:rPr>
                <w:b/>
                <w:bdr w:val="none" w:sz="0" w:space="0" w:color="auto"/>
              </w:rPr>
              <w:t>Notes</w:t>
            </w:r>
          </w:p>
        </w:tc>
      </w:tr>
      <w:tr w:rsidR="0060474F" w14:paraId="56E5F136" w14:textId="77777777" w:rsidTr="005754F0">
        <w:trPr>
          <w:trHeight w:val="935"/>
        </w:trPr>
        <w:tc>
          <w:tcPr>
            <w:tcW w:w="3374" w:type="dxa"/>
            <w:vAlign w:val="center"/>
          </w:tcPr>
          <w:p w14:paraId="4F7227BD"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Main traffic sources</w:t>
            </w:r>
          </w:p>
        </w:tc>
        <w:tc>
          <w:tcPr>
            <w:tcW w:w="5976" w:type="dxa"/>
          </w:tcPr>
          <w:p w14:paraId="696B5D44" w14:textId="77777777" w:rsidR="0060474F" w:rsidRPr="00594827"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i/>
                <w:bdr w:val="none" w:sz="0" w:space="0" w:color="auto"/>
              </w:rPr>
            </w:pPr>
          </w:p>
        </w:tc>
      </w:tr>
      <w:tr w:rsidR="0060474F" w14:paraId="0F8C059D" w14:textId="77777777" w:rsidTr="005754F0">
        <w:trPr>
          <w:trHeight w:val="1133"/>
        </w:trPr>
        <w:tc>
          <w:tcPr>
            <w:tcW w:w="3374" w:type="dxa"/>
            <w:vAlign w:val="center"/>
          </w:tcPr>
          <w:p w14:paraId="4E6399F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Traffic by search engine</w:t>
            </w:r>
          </w:p>
        </w:tc>
        <w:tc>
          <w:tcPr>
            <w:tcW w:w="5976" w:type="dxa"/>
          </w:tcPr>
          <w:p w14:paraId="5E1610B6"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60474F" w14:paraId="7375DDFB" w14:textId="77777777" w:rsidTr="005754F0">
        <w:trPr>
          <w:trHeight w:val="1099"/>
        </w:trPr>
        <w:tc>
          <w:tcPr>
            <w:tcW w:w="3374" w:type="dxa"/>
            <w:vAlign w:val="center"/>
          </w:tcPr>
          <w:p w14:paraId="09C0164E"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Traffic by keyword</w:t>
            </w:r>
          </w:p>
        </w:tc>
        <w:tc>
          <w:tcPr>
            <w:tcW w:w="5976" w:type="dxa"/>
          </w:tcPr>
          <w:p w14:paraId="29245FA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60474F" w14:paraId="3C2A73CF" w14:textId="77777777" w:rsidTr="005754F0">
        <w:trPr>
          <w:trHeight w:val="1099"/>
        </w:trPr>
        <w:tc>
          <w:tcPr>
            <w:tcW w:w="3374" w:type="dxa"/>
            <w:vAlign w:val="center"/>
          </w:tcPr>
          <w:p w14:paraId="0BD1EA5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Conversion rates</w:t>
            </w:r>
          </w:p>
        </w:tc>
        <w:tc>
          <w:tcPr>
            <w:tcW w:w="5976" w:type="dxa"/>
          </w:tcPr>
          <w:p w14:paraId="0F188EC9"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60474F" w14:paraId="6F3DC019" w14:textId="77777777" w:rsidTr="005754F0">
        <w:trPr>
          <w:trHeight w:val="1099"/>
        </w:trPr>
        <w:tc>
          <w:tcPr>
            <w:tcW w:w="3374" w:type="dxa"/>
            <w:vAlign w:val="center"/>
          </w:tcPr>
          <w:p w14:paraId="43A9AE48"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Top Backlinks</w:t>
            </w:r>
          </w:p>
          <w:p w14:paraId="5F8FD11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 xml:space="preserve">(try </w:t>
            </w:r>
            <w:hyperlink r:id="rId57" w:history="1">
              <w:proofErr w:type="spellStart"/>
              <w:r w:rsidRPr="00F259F5">
                <w:rPr>
                  <w:rStyle w:val="Hyperlink"/>
                  <w:bdr w:val="none" w:sz="0" w:space="0" w:color="auto"/>
                </w:rPr>
                <w:t>ahrefs</w:t>
              </w:r>
              <w:proofErr w:type="spellEnd"/>
              <w:r w:rsidRPr="00F259F5">
                <w:rPr>
                  <w:rStyle w:val="Hyperlink"/>
                  <w:bdr w:val="none" w:sz="0" w:space="0" w:color="auto"/>
                </w:rPr>
                <w:t xml:space="preserve"> Backlink Checker</w:t>
              </w:r>
            </w:hyperlink>
            <w:r>
              <w:rPr>
                <w:bdr w:val="none" w:sz="0" w:space="0" w:color="auto"/>
              </w:rPr>
              <w:t>)</w:t>
            </w:r>
          </w:p>
        </w:tc>
        <w:tc>
          <w:tcPr>
            <w:tcW w:w="5976" w:type="dxa"/>
          </w:tcPr>
          <w:p w14:paraId="2B54CCB3"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60474F" w14:paraId="3C6BD015" w14:textId="77777777" w:rsidTr="005754F0">
        <w:trPr>
          <w:trHeight w:val="890"/>
        </w:trPr>
        <w:tc>
          <w:tcPr>
            <w:tcW w:w="3374" w:type="dxa"/>
            <w:vAlign w:val="center"/>
          </w:tcPr>
          <w:p w14:paraId="2EFF6D74"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r>
              <w:rPr>
                <w:bdr w:val="none" w:sz="0" w:space="0" w:color="auto"/>
              </w:rPr>
              <w:t>Time On-Site</w:t>
            </w:r>
          </w:p>
        </w:tc>
        <w:tc>
          <w:tcPr>
            <w:tcW w:w="5976" w:type="dxa"/>
          </w:tcPr>
          <w:p w14:paraId="1816C40C" w14:textId="77777777" w:rsidR="0060474F"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bl>
    <w:p w14:paraId="0F1A99A9" w14:textId="77777777" w:rsidR="0060474F" w:rsidRDefault="0060474F" w:rsidP="0060474F">
      <w:pPr>
        <w:pStyle w:val="Heading1"/>
      </w:pPr>
      <w:bookmarkStart w:id="133" w:name="_Toc6837813"/>
      <w:r w:rsidRPr="00B720C1">
        <w:rPr>
          <w:shd w:val="clear" w:color="auto" w:fill="FFFFFF"/>
        </w:rPr>
        <w:lastRenderedPageBreak/>
        <w:t>Conclusion</w:t>
      </w:r>
      <w:bookmarkEnd w:id="133"/>
    </w:p>
    <w:p w14:paraId="0A85AEAE" w14:textId="77777777" w:rsidR="0060474F" w:rsidRPr="006558A9" w:rsidRDefault="0060474F" w:rsidP="0060474F">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Lines="80" w:after="192"/>
        <w:jc w:val="both"/>
        <w:rPr>
          <w:rFonts w:eastAsia="MS Mincho"/>
          <w:kern w:val="2"/>
          <w:szCs w:val="22"/>
          <w:bdr w:val="none" w:sz="0" w:space="0" w:color="auto"/>
        </w:rPr>
      </w:pPr>
      <w:r w:rsidRPr="006558A9">
        <w:rPr>
          <w:rFonts w:eastAsia="MS Mincho"/>
          <w:kern w:val="2"/>
          <w:szCs w:val="22"/>
          <w:bdr w:val="none" w:sz="0" w:space="0" w:color="auto"/>
        </w:rPr>
        <w:t>Review all your notes and answers from the course</w:t>
      </w:r>
      <w:r>
        <w:rPr>
          <w:rFonts w:eastAsia="MS Mincho"/>
          <w:kern w:val="2"/>
          <w:szCs w:val="22"/>
          <w:bdr w:val="none" w:sz="0" w:space="0" w:color="auto"/>
        </w:rPr>
        <w:t xml:space="preserve">. </w:t>
      </w:r>
    </w:p>
    <w:p w14:paraId="458B0B39" w14:textId="77777777" w:rsidR="0060474F" w:rsidRPr="00B04F1E" w:rsidRDefault="0060474F" w:rsidP="0060474F">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Lines="80" w:after="192"/>
        <w:rPr>
          <w:rFonts w:eastAsia="MS Mincho"/>
          <w:kern w:val="2"/>
          <w:szCs w:val="22"/>
          <w:bdr w:val="none" w:sz="0" w:space="0" w:color="auto"/>
        </w:rPr>
      </w:pPr>
      <w:r w:rsidRPr="006558A9">
        <w:rPr>
          <w:rFonts w:eastAsia="MS Mincho"/>
          <w:kern w:val="2"/>
          <w:szCs w:val="22"/>
          <w:bdr w:val="none" w:sz="0" w:space="0" w:color="auto"/>
        </w:rPr>
        <w:t xml:space="preserve">Use the Action Plan table </w:t>
      </w:r>
      <w:r>
        <w:rPr>
          <w:rFonts w:eastAsia="MS Mincho"/>
          <w:kern w:val="2"/>
          <w:szCs w:val="22"/>
          <w:bdr w:val="none" w:sz="0" w:space="0" w:color="auto"/>
        </w:rPr>
        <w:t>below</w:t>
      </w:r>
      <w:r w:rsidRPr="006558A9">
        <w:rPr>
          <w:rFonts w:eastAsia="MS Mincho"/>
          <w:kern w:val="2"/>
          <w:szCs w:val="22"/>
          <w:bdr w:val="none" w:sz="0" w:space="0" w:color="auto"/>
        </w:rPr>
        <w:t xml:space="preserve"> to plan your next steps</w:t>
      </w:r>
      <w:r>
        <w:rPr>
          <w:rFonts w:eastAsia="MS Mincho"/>
          <w:kern w:val="2"/>
          <w:szCs w:val="22"/>
          <w:bdr w:val="none" w:sz="0" w:space="0" w:color="auto"/>
        </w:rPr>
        <w:t>:</w:t>
      </w:r>
      <w:r>
        <w:br/>
      </w:r>
    </w:p>
    <w:tbl>
      <w:tblPr>
        <w:tblStyle w:val="TableGrid"/>
        <w:tblW w:w="9445" w:type="dxa"/>
        <w:tblLook w:val="04A0" w:firstRow="1" w:lastRow="0" w:firstColumn="1" w:lastColumn="0" w:noHBand="0" w:noVBand="1"/>
      </w:tblPr>
      <w:tblGrid>
        <w:gridCol w:w="558"/>
        <w:gridCol w:w="5630"/>
        <w:gridCol w:w="3257"/>
      </w:tblGrid>
      <w:tr w:rsidR="0060474F" w:rsidRPr="002009C2" w14:paraId="465AB6F9" w14:textId="77777777" w:rsidTr="005754F0">
        <w:tc>
          <w:tcPr>
            <w:tcW w:w="558" w:type="dxa"/>
            <w:tcBorders>
              <w:top w:val="single" w:sz="4" w:space="0" w:color="auto"/>
              <w:left w:val="single" w:sz="4" w:space="0" w:color="auto"/>
              <w:bottom w:val="single" w:sz="4" w:space="0" w:color="auto"/>
              <w:right w:val="single" w:sz="4" w:space="0" w:color="auto"/>
            </w:tcBorders>
            <w:vAlign w:val="center"/>
          </w:tcPr>
          <w:p w14:paraId="023A6486"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p>
        </w:tc>
        <w:tc>
          <w:tcPr>
            <w:tcW w:w="5630" w:type="dxa"/>
            <w:tcBorders>
              <w:top w:val="single" w:sz="4" w:space="0" w:color="auto"/>
              <w:left w:val="single" w:sz="4" w:space="0" w:color="auto"/>
              <w:bottom w:val="single" w:sz="4" w:space="0" w:color="auto"/>
              <w:right w:val="single" w:sz="4" w:space="0" w:color="auto"/>
            </w:tcBorders>
            <w:vAlign w:val="center"/>
            <w:hideMark/>
          </w:tcPr>
          <w:p w14:paraId="152F21DA"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Action to Take</w:t>
            </w:r>
          </w:p>
        </w:tc>
        <w:tc>
          <w:tcPr>
            <w:tcW w:w="3257" w:type="dxa"/>
            <w:tcBorders>
              <w:top w:val="single" w:sz="4" w:space="0" w:color="auto"/>
              <w:left w:val="single" w:sz="4" w:space="0" w:color="auto"/>
              <w:bottom w:val="single" w:sz="4" w:space="0" w:color="auto"/>
              <w:right w:val="single" w:sz="4" w:space="0" w:color="auto"/>
            </w:tcBorders>
            <w:vAlign w:val="center"/>
            <w:hideMark/>
          </w:tcPr>
          <w:p w14:paraId="4C327260"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Action Deadline</w:t>
            </w:r>
          </w:p>
        </w:tc>
      </w:tr>
      <w:tr w:rsidR="0060474F" w:rsidRPr="002009C2" w14:paraId="02209A40"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hideMark/>
          </w:tcPr>
          <w:p w14:paraId="212A5017"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1</w:t>
            </w:r>
          </w:p>
        </w:tc>
        <w:tc>
          <w:tcPr>
            <w:tcW w:w="5630" w:type="dxa"/>
            <w:tcBorders>
              <w:top w:val="single" w:sz="4" w:space="0" w:color="auto"/>
              <w:left w:val="single" w:sz="4" w:space="0" w:color="auto"/>
              <w:bottom w:val="single" w:sz="4" w:space="0" w:color="auto"/>
              <w:right w:val="single" w:sz="4" w:space="0" w:color="auto"/>
            </w:tcBorders>
          </w:tcPr>
          <w:p w14:paraId="6F4F4FD4"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50B6712D"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79291F4E"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hideMark/>
          </w:tcPr>
          <w:p w14:paraId="37CA46FE"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2</w:t>
            </w:r>
          </w:p>
        </w:tc>
        <w:tc>
          <w:tcPr>
            <w:tcW w:w="5630" w:type="dxa"/>
            <w:tcBorders>
              <w:top w:val="single" w:sz="4" w:space="0" w:color="auto"/>
              <w:left w:val="single" w:sz="4" w:space="0" w:color="auto"/>
              <w:bottom w:val="single" w:sz="4" w:space="0" w:color="auto"/>
              <w:right w:val="single" w:sz="4" w:space="0" w:color="auto"/>
            </w:tcBorders>
          </w:tcPr>
          <w:p w14:paraId="66124B86"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66E84EEF"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6990BF4B"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hideMark/>
          </w:tcPr>
          <w:p w14:paraId="39A2F689"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3</w:t>
            </w:r>
          </w:p>
        </w:tc>
        <w:tc>
          <w:tcPr>
            <w:tcW w:w="5630" w:type="dxa"/>
            <w:tcBorders>
              <w:top w:val="single" w:sz="4" w:space="0" w:color="auto"/>
              <w:left w:val="single" w:sz="4" w:space="0" w:color="auto"/>
              <w:bottom w:val="single" w:sz="4" w:space="0" w:color="auto"/>
              <w:right w:val="single" w:sz="4" w:space="0" w:color="auto"/>
            </w:tcBorders>
          </w:tcPr>
          <w:p w14:paraId="3BD8C1B5"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058C11BA"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720062AC"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hideMark/>
          </w:tcPr>
          <w:p w14:paraId="71079F52"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4</w:t>
            </w:r>
          </w:p>
        </w:tc>
        <w:tc>
          <w:tcPr>
            <w:tcW w:w="5630" w:type="dxa"/>
            <w:tcBorders>
              <w:top w:val="single" w:sz="4" w:space="0" w:color="auto"/>
              <w:left w:val="single" w:sz="4" w:space="0" w:color="auto"/>
              <w:bottom w:val="single" w:sz="4" w:space="0" w:color="auto"/>
              <w:right w:val="single" w:sz="4" w:space="0" w:color="auto"/>
            </w:tcBorders>
          </w:tcPr>
          <w:p w14:paraId="4C780F63"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34F339E2"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6F555ECA"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hideMark/>
          </w:tcPr>
          <w:p w14:paraId="13D65CF1"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5</w:t>
            </w:r>
          </w:p>
        </w:tc>
        <w:tc>
          <w:tcPr>
            <w:tcW w:w="5630" w:type="dxa"/>
            <w:tcBorders>
              <w:top w:val="single" w:sz="4" w:space="0" w:color="auto"/>
              <w:left w:val="single" w:sz="4" w:space="0" w:color="auto"/>
              <w:bottom w:val="single" w:sz="4" w:space="0" w:color="auto"/>
              <w:right w:val="single" w:sz="4" w:space="0" w:color="auto"/>
            </w:tcBorders>
          </w:tcPr>
          <w:p w14:paraId="21B85827"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381A9866"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58EE39C6"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tcPr>
          <w:p w14:paraId="39224E24"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6</w:t>
            </w:r>
          </w:p>
        </w:tc>
        <w:tc>
          <w:tcPr>
            <w:tcW w:w="5630" w:type="dxa"/>
            <w:tcBorders>
              <w:top w:val="single" w:sz="4" w:space="0" w:color="auto"/>
              <w:left w:val="single" w:sz="4" w:space="0" w:color="auto"/>
              <w:bottom w:val="single" w:sz="4" w:space="0" w:color="auto"/>
              <w:right w:val="single" w:sz="4" w:space="0" w:color="auto"/>
            </w:tcBorders>
          </w:tcPr>
          <w:p w14:paraId="741C7E23"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041FF45D"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425102FA"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tcPr>
          <w:p w14:paraId="462B3E4A"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7</w:t>
            </w:r>
          </w:p>
        </w:tc>
        <w:tc>
          <w:tcPr>
            <w:tcW w:w="5630" w:type="dxa"/>
            <w:tcBorders>
              <w:top w:val="single" w:sz="4" w:space="0" w:color="auto"/>
              <w:left w:val="single" w:sz="4" w:space="0" w:color="auto"/>
              <w:bottom w:val="single" w:sz="4" w:space="0" w:color="auto"/>
              <w:right w:val="single" w:sz="4" w:space="0" w:color="auto"/>
            </w:tcBorders>
          </w:tcPr>
          <w:p w14:paraId="0401832A"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49119369"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29FF89F4"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tcPr>
          <w:p w14:paraId="38EC16E0"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8</w:t>
            </w:r>
          </w:p>
        </w:tc>
        <w:tc>
          <w:tcPr>
            <w:tcW w:w="5630" w:type="dxa"/>
            <w:tcBorders>
              <w:top w:val="single" w:sz="4" w:space="0" w:color="auto"/>
              <w:left w:val="single" w:sz="4" w:space="0" w:color="auto"/>
              <w:bottom w:val="single" w:sz="4" w:space="0" w:color="auto"/>
              <w:right w:val="single" w:sz="4" w:space="0" w:color="auto"/>
            </w:tcBorders>
          </w:tcPr>
          <w:p w14:paraId="543651FC"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42F41CBE"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0D124EBD"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tcPr>
          <w:p w14:paraId="4B5C22D1"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9</w:t>
            </w:r>
          </w:p>
        </w:tc>
        <w:tc>
          <w:tcPr>
            <w:tcW w:w="5630" w:type="dxa"/>
            <w:tcBorders>
              <w:top w:val="single" w:sz="4" w:space="0" w:color="auto"/>
              <w:left w:val="single" w:sz="4" w:space="0" w:color="auto"/>
              <w:bottom w:val="single" w:sz="4" w:space="0" w:color="auto"/>
              <w:right w:val="single" w:sz="4" w:space="0" w:color="auto"/>
            </w:tcBorders>
          </w:tcPr>
          <w:p w14:paraId="28B08937"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178CBBEE"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r w:rsidR="0060474F" w:rsidRPr="002009C2" w14:paraId="5E4DDF7D" w14:textId="77777777" w:rsidTr="005754F0">
        <w:trPr>
          <w:trHeight w:val="831"/>
        </w:trPr>
        <w:tc>
          <w:tcPr>
            <w:tcW w:w="558" w:type="dxa"/>
            <w:tcBorders>
              <w:top w:val="single" w:sz="4" w:space="0" w:color="auto"/>
              <w:left w:val="single" w:sz="4" w:space="0" w:color="auto"/>
              <w:bottom w:val="single" w:sz="4" w:space="0" w:color="auto"/>
              <w:right w:val="single" w:sz="4" w:space="0" w:color="auto"/>
            </w:tcBorders>
            <w:vAlign w:val="center"/>
          </w:tcPr>
          <w:p w14:paraId="126361C2"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jc w:val="center"/>
              <w:rPr>
                <w:b/>
              </w:rPr>
            </w:pPr>
            <w:r w:rsidRPr="002009C2">
              <w:rPr>
                <w:b/>
              </w:rPr>
              <w:t>10</w:t>
            </w:r>
          </w:p>
        </w:tc>
        <w:tc>
          <w:tcPr>
            <w:tcW w:w="5630" w:type="dxa"/>
            <w:tcBorders>
              <w:top w:val="single" w:sz="4" w:space="0" w:color="auto"/>
              <w:left w:val="single" w:sz="4" w:space="0" w:color="auto"/>
              <w:bottom w:val="single" w:sz="4" w:space="0" w:color="auto"/>
              <w:right w:val="single" w:sz="4" w:space="0" w:color="auto"/>
            </w:tcBorders>
          </w:tcPr>
          <w:p w14:paraId="09AA12B1"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c>
          <w:tcPr>
            <w:tcW w:w="3257" w:type="dxa"/>
            <w:tcBorders>
              <w:top w:val="single" w:sz="4" w:space="0" w:color="auto"/>
              <w:left w:val="single" w:sz="4" w:space="0" w:color="auto"/>
              <w:bottom w:val="single" w:sz="4" w:space="0" w:color="auto"/>
              <w:right w:val="single" w:sz="4" w:space="0" w:color="auto"/>
            </w:tcBorders>
          </w:tcPr>
          <w:p w14:paraId="5C9BC127" w14:textId="77777777" w:rsidR="0060474F" w:rsidRPr="002009C2" w:rsidRDefault="0060474F" w:rsidP="005754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tc>
      </w:tr>
    </w:tbl>
    <w:p w14:paraId="6C83B4F2" w14:textId="51FED467"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8274E9B" w14:textId="56FF6C52"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1FEB61BA" w14:textId="2410F18B"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90F1439" w14:textId="1287A76D"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92EB678" w14:textId="101B0A70"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045EF22" w14:textId="77777777" w:rsidR="0060474F" w:rsidRDefault="0060474F" w:rsidP="0060474F">
      <w:pPr>
        <w:pStyle w:val="Heading1"/>
        <w:spacing w:after="192"/>
      </w:pPr>
      <w:r>
        <w:t>SEO Publishing Checklist</w:t>
      </w:r>
    </w:p>
    <w:p w14:paraId="75F3C88F" w14:textId="77777777" w:rsidR="0060474F" w:rsidRDefault="0060474F" w:rsidP="0060474F">
      <w:pPr>
        <w:spacing w:after="192"/>
      </w:pPr>
    </w:p>
    <w:tbl>
      <w:tblPr>
        <w:tblStyle w:val="TableGrid"/>
        <w:tblW w:w="0" w:type="auto"/>
        <w:tblLook w:val="04A0" w:firstRow="1" w:lastRow="0" w:firstColumn="1" w:lastColumn="0" w:noHBand="0" w:noVBand="1"/>
      </w:tblPr>
      <w:tblGrid>
        <w:gridCol w:w="2875"/>
        <w:gridCol w:w="5204"/>
        <w:gridCol w:w="931"/>
      </w:tblGrid>
      <w:tr w:rsidR="0060474F" w14:paraId="6FDB4832" w14:textId="77777777" w:rsidTr="0060474F">
        <w:tc>
          <w:tcPr>
            <w:tcW w:w="2875" w:type="dxa"/>
            <w:tcBorders>
              <w:top w:val="single" w:sz="4" w:space="0" w:color="auto"/>
              <w:left w:val="single" w:sz="4" w:space="0" w:color="auto"/>
              <w:bottom w:val="single" w:sz="4" w:space="0" w:color="auto"/>
              <w:right w:val="single" w:sz="4" w:space="0" w:color="auto"/>
            </w:tcBorders>
            <w:vAlign w:val="center"/>
            <w:hideMark/>
          </w:tcPr>
          <w:p w14:paraId="246214A8" w14:textId="77777777" w:rsidR="0060474F" w:rsidRDefault="0060474F">
            <w:pPr>
              <w:spacing w:after="192"/>
              <w:jc w:val="center"/>
              <w:rPr>
                <w:b/>
              </w:rPr>
            </w:pPr>
            <w:r>
              <w:rPr>
                <w:b/>
              </w:rPr>
              <w:t>Ranking Factors</w:t>
            </w:r>
          </w:p>
        </w:tc>
        <w:tc>
          <w:tcPr>
            <w:tcW w:w="5204" w:type="dxa"/>
            <w:tcBorders>
              <w:top w:val="single" w:sz="4" w:space="0" w:color="auto"/>
              <w:left w:val="single" w:sz="4" w:space="0" w:color="auto"/>
              <w:bottom w:val="single" w:sz="4" w:space="0" w:color="auto"/>
              <w:right w:val="single" w:sz="4" w:space="0" w:color="auto"/>
            </w:tcBorders>
            <w:vAlign w:val="center"/>
            <w:hideMark/>
          </w:tcPr>
          <w:p w14:paraId="61BF2A80" w14:textId="77777777" w:rsidR="0060474F" w:rsidRDefault="0060474F">
            <w:pPr>
              <w:spacing w:after="192"/>
              <w:jc w:val="center"/>
              <w:rPr>
                <w:b/>
              </w:rPr>
            </w:pPr>
            <w:r>
              <w:rPr>
                <w:b/>
              </w:rPr>
              <w:t>Notes</w:t>
            </w:r>
          </w:p>
        </w:tc>
        <w:tc>
          <w:tcPr>
            <w:tcW w:w="931" w:type="dxa"/>
            <w:tcBorders>
              <w:top w:val="single" w:sz="4" w:space="0" w:color="auto"/>
              <w:left w:val="single" w:sz="4" w:space="0" w:color="auto"/>
              <w:bottom w:val="single" w:sz="4" w:space="0" w:color="auto"/>
              <w:right w:val="single" w:sz="4" w:space="0" w:color="auto"/>
            </w:tcBorders>
            <w:vAlign w:val="center"/>
            <w:hideMark/>
          </w:tcPr>
          <w:p w14:paraId="7DCE568D" w14:textId="77777777" w:rsidR="0060474F" w:rsidRDefault="0060474F">
            <w:pPr>
              <w:spacing w:after="192"/>
              <w:jc w:val="center"/>
              <w:rPr>
                <w:b/>
              </w:rPr>
            </w:pPr>
            <w:r>
              <w:rPr>
                <w:rFonts w:ascii="MS Mincho" w:eastAsia="MS Mincho" w:hAnsi="MS Mincho" w:cs="MS Mincho" w:hint="eastAsia"/>
                <w:b/>
                <w:color w:val="424242"/>
                <w:sz w:val="26"/>
                <w:szCs w:val="26"/>
                <w:bdr w:val="none" w:sz="0" w:space="0" w:color="auto" w:frame="1"/>
                <w:lang w:eastAsia="en-US"/>
              </w:rPr>
              <w:t>✓</w:t>
            </w:r>
          </w:p>
        </w:tc>
      </w:tr>
      <w:tr w:rsidR="0060474F" w14:paraId="7CBFFF63"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4A6D926F" w14:textId="77777777" w:rsidR="0060474F" w:rsidRDefault="0060474F">
            <w:pPr>
              <w:spacing w:after="192"/>
            </w:pPr>
            <w:r>
              <w:t>Focus Keyword</w:t>
            </w:r>
          </w:p>
        </w:tc>
        <w:tc>
          <w:tcPr>
            <w:tcW w:w="5204" w:type="dxa"/>
            <w:tcBorders>
              <w:top w:val="single" w:sz="4" w:space="0" w:color="auto"/>
              <w:left w:val="single" w:sz="4" w:space="0" w:color="auto"/>
              <w:bottom w:val="single" w:sz="4" w:space="0" w:color="auto"/>
              <w:right w:val="single" w:sz="4" w:space="0" w:color="auto"/>
            </w:tcBorders>
          </w:tcPr>
          <w:p w14:paraId="6897984B"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1ABA6BA3" w14:textId="77777777" w:rsidR="0060474F" w:rsidRDefault="0060474F">
            <w:pPr>
              <w:spacing w:after="192"/>
            </w:pPr>
          </w:p>
        </w:tc>
      </w:tr>
      <w:tr w:rsidR="0060474F" w14:paraId="61A09B60"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6CB57B7D" w14:textId="77777777" w:rsidR="0060474F" w:rsidRDefault="0060474F">
            <w:pPr>
              <w:spacing w:after="192"/>
            </w:pPr>
            <w:r>
              <w:t>Long tail Keywords</w:t>
            </w:r>
          </w:p>
        </w:tc>
        <w:tc>
          <w:tcPr>
            <w:tcW w:w="5204" w:type="dxa"/>
            <w:tcBorders>
              <w:top w:val="single" w:sz="4" w:space="0" w:color="auto"/>
              <w:left w:val="single" w:sz="4" w:space="0" w:color="auto"/>
              <w:bottom w:val="single" w:sz="4" w:space="0" w:color="auto"/>
              <w:right w:val="single" w:sz="4" w:space="0" w:color="auto"/>
            </w:tcBorders>
          </w:tcPr>
          <w:p w14:paraId="094F5470"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43670110" w14:textId="77777777" w:rsidR="0060474F" w:rsidRDefault="0060474F">
            <w:pPr>
              <w:spacing w:after="192"/>
            </w:pPr>
          </w:p>
        </w:tc>
      </w:tr>
      <w:tr w:rsidR="0060474F" w14:paraId="132D16C5"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6975A689" w14:textId="77777777" w:rsidR="0060474F" w:rsidRDefault="0060474F">
            <w:pPr>
              <w:spacing w:after="192"/>
            </w:pPr>
            <w:r>
              <w:t>Alternate Keywords</w:t>
            </w:r>
          </w:p>
        </w:tc>
        <w:tc>
          <w:tcPr>
            <w:tcW w:w="5204" w:type="dxa"/>
            <w:tcBorders>
              <w:top w:val="single" w:sz="4" w:space="0" w:color="auto"/>
              <w:left w:val="single" w:sz="4" w:space="0" w:color="auto"/>
              <w:bottom w:val="single" w:sz="4" w:space="0" w:color="auto"/>
              <w:right w:val="single" w:sz="4" w:space="0" w:color="auto"/>
            </w:tcBorders>
          </w:tcPr>
          <w:p w14:paraId="6182CEDA"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72466F69" w14:textId="77777777" w:rsidR="0060474F" w:rsidRDefault="0060474F">
            <w:pPr>
              <w:spacing w:after="192"/>
            </w:pPr>
          </w:p>
        </w:tc>
      </w:tr>
      <w:tr w:rsidR="0060474F" w14:paraId="6FB68F5E"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43CF2E5A" w14:textId="77777777" w:rsidR="0060474F" w:rsidRDefault="0060474F">
            <w:pPr>
              <w:spacing w:after="192"/>
            </w:pPr>
            <w:r>
              <w:t>SEO-friendly URL</w:t>
            </w:r>
          </w:p>
        </w:tc>
        <w:tc>
          <w:tcPr>
            <w:tcW w:w="5204" w:type="dxa"/>
            <w:tcBorders>
              <w:top w:val="single" w:sz="4" w:space="0" w:color="auto"/>
              <w:left w:val="single" w:sz="4" w:space="0" w:color="auto"/>
              <w:bottom w:val="single" w:sz="4" w:space="0" w:color="auto"/>
              <w:right w:val="single" w:sz="4" w:space="0" w:color="auto"/>
            </w:tcBorders>
          </w:tcPr>
          <w:p w14:paraId="7E3201AB"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5F76E831" w14:textId="77777777" w:rsidR="0060474F" w:rsidRDefault="0060474F">
            <w:pPr>
              <w:spacing w:after="192"/>
            </w:pPr>
          </w:p>
        </w:tc>
      </w:tr>
      <w:tr w:rsidR="0060474F" w14:paraId="27F29299"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49A6F4BF" w14:textId="77777777" w:rsidR="0060474F" w:rsidRDefault="0060474F">
            <w:pPr>
              <w:spacing w:after="192"/>
            </w:pPr>
            <w:r>
              <w:t>Early Placing</w:t>
            </w:r>
          </w:p>
        </w:tc>
        <w:tc>
          <w:tcPr>
            <w:tcW w:w="5204" w:type="dxa"/>
            <w:tcBorders>
              <w:top w:val="single" w:sz="4" w:space="0" w:color="auto"/>
              <w:left w:val="single" w:sz="4" w:space="0" w:color="auto"/>
              <w:bottom w:val="single" w:sz="4" w:space="0" w:color="auto"/>
              <w:right w:val="single" w:sz="4" w:space="0" w:color="auto"/>
            </w:tcBorders>
          </w:tcPr>
          <w:p w14:paraId="250816EF"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4264969B" w14:textId="77777777" w:rsidR="0060474F" w:rsidRDefault="0060474F">
            <w:pPr>
              <w:spacing w:after="192"/>
            </w:pPr>
          </w:p>
        </w:tc>
      </w:tr>
      <w:tr w:rsidR="0060474F" w14:paraId="65AFF5EF"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1FEECCB4" w14:textId="77777777" w:rsidR="0060474F" w:rsidRDefault="0060474F">
            <w:pPr>
              <w:spacing w:after="192"/>
            </w:pPr>
            <w:r>
              <w:lastRenderedPageBreak/>
              <w:t>Related Words/Phrases</w:t>
            </w:r>
          </w:p>
        </w:tc>
        <w:tc>
          <w:tcPr>
            <w:tcW w:w="5204" w:type="dxa"/>
            <w:tcBorders>
              <w:top w:val="single" w:sz="4" w:space="0" w:color="auto"/>
              <w:left w:val="single" w:sz="4" w:space="0" w:color="auto"/>
              <w:bottom w:val="single" w:sz="4" w:space="0" w:color="auto"/>
              <w:right w:val="single" w:sz="4" w:space="0" w:color="auto"/>
            </w:tcBorders>
          </w:tcPr>
          <w:p w14:paraId="272FD60E"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7133A78E" w14:textId="77777777" w:rsidR="0060474F" w:rsidRDefault="0060474F">
            <w:pPr>
              <w:spacing w:after="192"/>
            </w:pPr>
          </w:p>
        </w:tc>
      </w:tr>
      <w:tr w:rsidR="0060474F" w14:paraId="37987150"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2A7ABBB3" w14:textId="77777777" w:rsidR="0060474F" w:rsidRDefault="0060474F">
            <w:pPr>
              <w:spacing w:after="192"/>
            </w:pPr>
            <w:r>
              <w:t>Long Content</w:t>
            </w:r>
          </w:p>
        </w:tc>
        <w:tc>
          <w:tcPr>
            <w:tcW w:w="5204" w:type="dxa"/>
            <w:tcBorders>
              <w:top w:val="single" w:sz="4" w:space="0" w:color="auto"/>
              <w:left w:val="single" w:sz="4" w:space="0" w:color="auto"/>
              <w:bottom w:val="single" w:sz="4" w:space="0" w:color="auto"/>
              <w:right w:val="single" w:sz="4" w:space="0" w:color="auto"/>
            </w:tcBorders>
          </w:tcPr>
          <w:p w14:paraId="417F8EC1"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55945BF4" w14:textId="77777777" w:rsidR="0060474F" w:rsidRDefault="0060474F">
            <w:pPr>
              <w:spacing w:after="192"/>
            </w:pPr>
          </w:p>
        </w:tc>
      </w:tr>
      <w:tr w:rsidR="0060474F" w14:paraId="7F1445E4"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6E3FE373" w14:textId="77777777" w:rsidR="0060474F" w:rsidRDefault="0060474F">
            <w:pPr>
              <w:spacing w:after="192"/>
            </w:pPr>
            <w:r>
              <w:t>H1, H2, H3</w:t>
            </w:r>
          </w:p>
        </w:tc>
        <w:tc>
          <w:tcPr>
            <w:tcW w:w="5204" w:type="dxa"/>
            <w:tcBorders>
              <w:top w:val="single" w:sz="4" w:space="0" w:color="auto"/>
              <w:left w:val="single" w:sz="4" w:space="0" w:color="auto"/>
              <w:bottom w:val="single" w:sz="4" w:space="0" w:color="auto"/>
              <w:right w:val="single" w:sz="4" w:space="0" w:color="auto"/>
            </w:tcBorders>
          </w:tcPr>
          <w:p w14:paraId="2405A75E"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07F28CE8" w14:textId="77777777" w:rsidR="0060474F" w:rsidRDefault="0060474F">
            <w:pPr>
              <w:spacing w:after="192"/>
            </w:pPr>
          </w:p>
        </w:tc>
      </w:tr>
      <w:tr w:rsidR="0060474F" w14:paraId="3AEA84B5" w14:textId="77777777" w:rsidTr="0060474F">
        <w:trPr>
          <w:trHeight w:val="1408"/>
        </w:trPr>
        <w:tc>
          <w:tcPr>
            <w:tcW w:w="2875" w:type="dxa"/>
            <w:tcBorders>
              <w:top w:val="single" w:sz="4" w:space="0" w:color="auto"/>
              <w:left w:val="single" w:sz="4" w:space="0" w:color="auto"/>
              <w:bottom w:val="single" w:sz="4" w:space="0" w:color="auto"/>
              <w:right w:val="single" w:sz="4" w:space="0" w:color="auto"/>
            </w:tcBorders>
            <w:vAlign w:val="center"/>
            <w:hideMark/>
          </w:tcPr>
          <w:p w14:paraId="47CA4313" w14:textId="77777777" w:rsidR="0060474F" w:rsidRDefault="0060474F">
            <w:pPr>
              <w:spacing w:after="192"/>
            </w:pPr>
            <w:r>
              <w:t>Title Tag</w:t>
            </w:r>
          </w:p>
        </w:tc>
        <w:tc>
          <w:tcPr>
            <w:tcW w:w="5204" w:type="dxa"/>
            <w:tcBorders>
              <w:top w:val="single" w:sz="4" w:space="0" w:color="auto"/>
              <w:left w:val="single" w:sz="4" w:space="0" w:color="auto"/>
              <w:bottom w:val="single" w:sz="4" w:space="0" w:color="auto"/>
              <w:right w:val="single" w:sz="4" w:space="0" w:color="auto"/>
            </w:tcBorders>
          </w:tcPr>
          <w:p w14:paraId="357C047F"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71C558BF" w14:textId="77777777" w:rsidR="0060474F" w:rsidRDefault="0060474F">
            <w:pPr>
              <w:spacing w:after="192"/>
            </w:pPr>
          </w:p>
        </w:tc>
      </w:tr>
      <w:tr w:rsidR="0060474F" w14:paraId="00302132" w14:textId="77777777" w:rsidTr="0060474F">
        <w:trPr>
          <w:trHeight w:val="1272"/>
        </w:trPr>
        <w:tc>
          <w:tcPr>
            <w:tcW w:w="2875" w:type="dxa"/>
            <w:tcBorders>
              <w:top w:val="single" w:sz="4" w:space="0" w:color="auto"/>
              <w:left w:val="single" w:sz="4" w:space="0" w:color="auto"/>
              <w:bottom w:val="single" w:sz="4" w:space="0" w:color="auto"/>
              <w:right w:val="single" w:sz="4" w:space="0" w:color="auto"/>
            </w:tcBorders>
            <w:vAlign w:val="center"/>
            <w:hideMark/>
          </w:tcPr>
          <w:p w14:paraId="51F1EE31" w14:textId="77777777" w:rsidR="0060474F" w:rsidRDefault="0060474F">
            <w:pPr>
              <w:spacing w:after="192"/>
            </w:pPr>
            <w:r>
              <w:t>Multimedia</w:t>
            </w:r>
          </w:p>
        </w:tc>
        <w:tc>
          <w:tcPr>
            <w:tcW w:w="5204" w:type="dxa"/>
            <w:tcBorders>
              <w:top w:val="single" w:sz="4" w:space="0" w:color="auto"/>
              <w:left w:val="single" w:sz="4" w:space="0" w:color="auto"/>
              <w:bottom w:val="single" w:sz="4" w:space="0" w:color="auto"/>
              <w:right w:val="single" w:sz="4" w:space="0" w:color="auto"/>
            </w:tcBorders>
          </w:tcPr>
          <w:p w14:paraId="494BB0DB"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77CCA057" w14:textId="77777777" w:rsidR="0060474F" w:rsidRDefault="0060474F">
            <w:pPr>
              <w:spacing w:after="192"/>
            </w:pPr>
          </w:p>
        </w:tc>
      </w:tr>
      <w:tr w:rsidR="0060474F" w14:paraId="39BFE16E" w14:textId="77777777" w:rsidTr="0060474F">
        <w:trPr>
          <w:trHeight w:val="1389"/>
        </w:trPr>
        <w:tc>
          <w:tcPr>
            <w:tcW w:w="2875" w:type="dxa"/>
            <w:tcBorders>
              <w:top w:val="single" w:sz="4" w:space="0" w:color="auto"/>
              <w:left w:val="single" w:sz="4" w:space="0" w:color="auto"/>
              <w:bottom w:val="single" w:sz="4" w:space="0" w:color="auto"/>
              <w:right w:val="single" w:sz="4" w:space="0" w:color="auto"/>
            </w:tcBorders>
            <w:vAlign w:val="center"/>
            <w:hideMark/>
          </w:tcPr>
          <w:p w14:paraId="51762ABE" w14:textId="77777777" w:rsidR="0060474F" w:rsidRDefault="0060474F">
            <w:pPr>
              <w:spacing w:after="192"/>
            </w:pPr>
            <w:r>
              <w:t>Outbound Links</w:t>
            </w:r>
          </w:p>
        </w:tc>
        <w:tc>
          <w:tcPr>
            <w:tcW w:w="5204" w:type="dxa"/>
            <w:tcBorders>
              <w:top w:val="single" w:sz="4" w:space="0" w:color="auto"/>
              <w:left w:val="single" w:sz="4" w:space="0" w:color="auto"/>
              <w:bottom w:val="single" w:sz="4" w:space="0" w:color="auto"/>
              <w:right w:val="single" w:sz="4" w:space="0" w:color="auto"/>
            </w:tcBorders>
          </w:tcPr>
          <w:p w14:paraId="3D52A1FA"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261CCBB7" w14:textId="77777777" w:rsidR="0060474F" w:rsidRDefault="0060474F">
            <w:pPr>
              <w:spacing w:after="192"/>
            </w:pPr>
          </w:p>
        </w:tc>
      </w:tr>
      <w:tr w:rsidR="0060474F" w14:paraId="2489AAE5" w14:textId="77777777" w:rsidTr="0060474F">
        <w:trPr>
          <w:trHeight w:val="1281"/>
        </w:trPr>
        <w:tc>
          <w:tcPr>
            <w:tcW w:w="2875" w:type="dxa"/>
            <w:tcBorders>
              <w:top w:val="single" w:sz="4" w:space="0" w:color="auto"/>
              <w:left w:val="single" w:sz="4" w:space="0" w:color="auto"/>
              <w:bottom w:val="single" w:sz="4" w:space="0" w:color="auto"/>
              <w:right w:val="single" w:sz="4" w:space="0" w:color="auto"/>
            </w:tcBorders>
            <w:vAlign w:val="center"/>
            <w:hideMark/>
          </w:tcPr>
          <w:p w14:paraId="11380A69" w14:textId="77777777" w:rsidR="0060474F" w:rsidRDefault="0060474F">
            <w:pPr>
              <w:spacing w:after="192"/>
            </w:pPr>
            <w:r>
              <w:t>Internal Links</w:t>
            </w:r>
          </w:p>
        </w:tc>
        <w:tc>
          <w:tcPr>
            <w:tcW w:w="5204" w:type="dxa"/>
            <w:tcBorders>
              <w:top w:val="single" w:sz="4" w:space="0" w:color="auto"/>
              <w:left w:val="single" w:sz="4" w:space="0" w:color="auto"/>
              <w:bottom w:val="single" w:sz="4" w:space="0" w:color="auto"/>
              <w:right w:val="single" w:sz="4" w:space="0" w:color="auto"/>
            </w:tcBorders>
          </w:tcPr>
          <w:p w14:paraId="2DF422A1"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09E15515" w14:textId="77777777" w:rsidR="0060474F" w:rsidRDefault="0060474F">
            <w:pPr>
              <w:spacing w:after="192"/>
            </w:pPr>
          </w:p>
        </w:tc>
      </w:tr>
      <w:tr w:rsidR="0060474F" w14:paraId="75FB53D5" w14:textId="77777777" w:rsidTr="0060474F">
        <w:trPr>
          <w:trHeight w:val="1257"/>
        </w:trPr>
        <w:tc>
          <w:tcPr>
            <w:tcW w:w="2875" w:type="dxa"/>
            <w:tcBorders>
              <w:top w:val="single" w:sz="4" w:space="0" w:color="auto"/>
              <w:left w:val="single" w:sz="4" w:space="0" w:color="auto"/>
              <w:bottom w:val="single" w:sz="4" w:space="0" w:color="auto"/>
              <w:right w:val="single" w:sz="4" w:space="0" w:color="auto"/>
            </w:tcBorders>
            <w:vAlign w:val="center"/>
            <w:hideMark/>
          </w:tcPr>
          <w:p w14:paraId="506DE9BC" w14:textId="77777777" w:rsidR="0060474F" w:rsidRDefault="0060474F">
            <w:pPr>
              <w:spacing w:after="192"/>
            </w:pPr>
            <w:r>
              <w:t>Get Social</w:t>
            </w:r>
          </w:p>
        </w:tc>
        <w:tc>
          <w:tcPr>
            <w:tcW w:w="5204" w:type="dxa"/>
            <w:tcBorders>
              <w:top w:val="single" w:sz="4" w:space="0" w:color="auto"/>
              <w:left w:val="single" w:sz="4" w:space="0" w:color="auto"/>
              <w:bottom w:val="single" w:sz="4" w:space="0" w:color="auto"/>
              <w:right w:val="single" w:sz="4" w:space="0" w:color="auto"/>
            </w:tcBorders>
          </w:tcPr>
          <w:p w14:paraId="23ACA345"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31005CF8" w14:textId="77777777" w:rsidR="0060474F" w:rsidRDefault="0060474F">
            <w:pPr>
              <w:spacing w:after="192"/>
            </w:pPr>
          </w:p>
        </w:tc>
      </w:tr>
      <w:tr w:rsidR="0060474F" w14:paraId="32AEC856" w14:textId="77777777" w:rsidTr="0060474F">
        <w:trPr>
          <w:trHeight w:val="1261"/>
        </w:trPr>
        <w:tc>
          <w:tcPr>
            <w:tcW w:w="2875" w:type="dxa"/>
            <w:tcBorders>
              <w:top w:val="single" w:sz="4" w:space="0" w:color="auto"/>
              <w:left w:val="single" w:sz="4" w:space="0" w:color="auto"/>
              <w:bottom w:val="single" w:sz="4" w:space="0" w:color="auto"/>
              <w:right w:val="single" w:sz="4" w:space="0" w:color="auto"/>
            </w:tcBorders>
            <w:vAlign w:val="center"/>
            <w:hideMark/>
          </w:tcPr>
          <w:p w14:paraId="45CC05FE" w14:textId="77777777" w:rsidR="0060474F" w:rsidRDefault="0060474F">
            <w:pPr>
              <w:spacing w:after="192"/>
            </w:pPr>
            <w:r>
              <w:lastRenderedPageBreak/>
              <w:t>Page Loading Speed</w:t>
            </w:r>
          </w:p>
        </w:tc>
        <w:tc>
          <w:tcPr>
            <w:tcW w:w="5204" w:type="dxa"/>
            <w:tcBorders>
              <w:top w:val="single" w:sz="4" w:space="0" w:color="auto"/>
              <w:left w:val="single" w:sz="4" w:space="0" w:color="auto"/>
              <w:bottom w:val="single" w:sz="4" w:space="0" w:color="auto"/>
              <w:right w:val="single" w:sz="4" w:space="0" w:color="auto"/>
            </w:tcBorders>
          </w:tcPr>
          <w:p w14:paraId="3F0EC59A"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34BF871A" w14:textId="77777777" w:rsidR="0060474F" w:rsidRDefault="0060474F">
            <w:pPr>
              <w:spacing w:after="192"/>
            </w:pPr>
          </w:p>
        </w:tc>
      </w:tr>
      <w:tr w:rsidR="0060474F" w14:paraId="6DB7D392" w14:textId="77777777" w:rsidTr="0060474F">
        <w:trPr>
          <w:trHeight w:val="1265"/>
        </w:trPr>
        <w:tc>
          <w:tcPr>
            <w:tcW w:w="2875" w:type="dxa"/>
            <w:tcBorders>
              <w:top w:val="single" w:sz="4" w:space="0" w:color="auto"/>
              <w:left w:val="single" w:sz="4" w:space="0" w:color="auto"/>
              <w:bottom w:val="single" w:sz="4" w:space="0" w:color="auto"/>
              <w:right w:val="single" w:sz="4" w:space="0" w:color="auto"/>
            </w:tcBorders>
            <w:vAlign w:val="center"/>
            <w:hideMark/>
          </w:tcPr>
          <w:p w14:paraId="7648678D" w14:textId="77777777" w:rsidR="0060474F" w:rsidRDefault="0060474F">
            <w:pPr>
              <w:spacing w:after="192"/>
            </w:pPr>
            <w:r>
              <w:t>Mobile-Friendly Design</w:t>
            </w:r>
          </w:p>
        </w:tc>
        <w:tc>
          <w:tcPr>
            <w:tcW w:w="5204" w:type="dxa"/>
            <w:tcBorders>
              <w:top w:val="single" w:sz="4" w:space="0" w:color="auto"/>
              <w:left w:val="single" w:sz="4" w:space="0" w:color="auto"/>
              <w:bottom w:val="single" w:sz="4" w:space="0" w:color="auto"/>
              <w:right w:val="single" w:sz="4" w:space="0" w:color="auto"/>
            </w:tcBorders>
          </w:tcPr>
          <w:p w14:paraId="52B98408"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320B11D5" w14:textId="77777777" w:rsidR="0060474F" w:rsidRDefault="0060474F">
            <w:pPr>
              <w:spacing w:after="192"/>
            </w:pPr>
          </w:p>
        </w:tc>
      </w:tr>
      <w:tr w:rsidR="0060474F" w14:paraId="3043EA64" w14:textId="77777777" w:rsidTr="0060474F">
        <w:trPr>
          <w:trHeight w:val="1269"/>
        </w:trPr>
        <w:tc>
          <w:tcPr>
            <w:tcW w:w="2875" w:type="dxa"/>
            <w:tcBorders>
              <w:top w:val="single" w:sz="4" w:space="0" w:color="auto"/>
              <w:left w:val="single" w:sz="4" w:space="0" w:color="auto"/>
              <w:bottom w:val="single" w:sz="4" w:space="0" w:color="auto"/>
              <w:right w:val="single" w:sz="4" w:space="0" w:color="auto"/>
            </w:tcBorders>
            <w:vAlign w:val="center"/>
            <w:hideMark/>
          </w:tcPr>
          <w:p w14:paraId="403C74E9" w14:textId="77777777" w:rsidR="0060474F" w:rsidRDefault="0060474F">
            <w:pPr>
              <w:spacing w:after="192"/>
            </w:pPr>
            <w:r>
              <w:t>User-Friendly Design</w:t>
            </w:r>
          </w:p>
        </w:tc>
        <w:tc>
          <w:tcPr>
            <w:tcW w:w="5204" w:type="dxa"/>
            <w:tcBorders>
              <w:top w:val="single" w:sz="4" w:space="0" w:color="auto"/>
              <w:left w:val="single" w:sz="4" w:space="0" w:color="auto"/>
              <w:bottom w:val="single" w:sz="4" w:space="0" w:color="auto"/>
              <w:right w:val="single" w:sz="4" w:space="0" w:color="auto"/>
            </w:tcBorders>
          </w:tcPr>
          <w:p w14:paraId="6A5DE5A2"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2F3F73A2" w14:textId="77777777" w:rsidR="0060474F" w:rsidRDefault="0060474F">
            <w:pPr>
              <w:spacing w:after="192"/>
            </w:pPr>
          </w:p>
        </w:tc>
      </w:tr>
      <w:tr w:rsidR="0060474F" w14:paraId="2F3AF67D" w14:textId="77777777" w:rsidTr="0060474F">
        <w:trPr>
          <w:trHeight w:val="1287"/>
        </w:trPr>
        <w:tc>
          <w:tcPr>
            <w:tcW w:w="2875" w:type="dxa"/>
            <w:tcBorders>
              <w:top w:val="single" w:sz="4" w:space="0" w:color="auto"/>
              <w:left w:val="single" w:sz="4" w:space="0" w:color="auto"/>
              <w:bottom w:val="single" w:sz="4" w:space="0" w:color="auto"/>
              <w:right w:val="single" w:sz="4" w:space="0" w:color="auto"/>
            </w:tcBorders>
            <w:vAlign w:val="center"/>
            <w:hideMark/>
          </w:tcPr>
          <w:p w14:paraId="3883BE51" w14:textId="77777777" w:rsidR="0060474F" w:rsidRDefault="0060474F">
            <w:pPr>
              <w:spacing w:after="192"/>
            </w:pPr>
            <w:r>
              <w:t>Security</w:t>
            </w:r>
          </w:p>
        </w:tc>
        <w:tc>
          <w:tcPr>
            <w:tcW w:w="5204" w:type="dxa"/>
            <w:tcBorders>
              <w:top w:val="single" w:sz="4" w:space="0" w:color="auto"/>
              <w:left w:val="single" w:sz="4" w:space="0" w:color="auto"/>
              <w:bottom w:val="single" w:sz="4" w:space="0" w:color="auto"/>
              <w:right w:val="single" w:sz="4" w:space="0" w:color="auto"/>
            </w:tcBorders>
          </w:tcPr>
          <w:p w14:paraId="312907E9"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0E21515C" w14:textId="77777777" w:rsidR="0060474F" w:rsidRDefault="0060474F">
            <w:pPr>
              <w:spacing w:after="192"/>
            </w:pPr>
          </w:p>
        </w:tc>
      </w:tr>
      <w:tr w:rsidR="0060474F" w14:paraId="7CD62376" w14:textId="77777777" w:rsidTr="0060474F">
        <w:trPr>
          <w:trHeight w:val="1447"/>
        </w:trPr>
        <w:tc>
          <w:tcPr>
            <w:tcW w:w="2875" w:type="dxa"/>
            <w:tcBorders>
              <w:top w:val="single" w:sz="4" w:space="0" w:color="auto"/>
              <w:left w:val="single" w:sz="4" w:space="0" w:color="auto"/>
              <w:bottom w:val="single" w:sz="4" w:space="0" w:color="auto"/>
              <w:right w:val="single" w:sz="4" w:space="0" w:color="auto"/>
            </w:tcBorders>
            <w:vAlign w:val="center"/>
            <w:hideMark/>
          </w:tcPr>
          <w:p w14:paraId="040ED881" w14:textId="77777777" w:rsidR="0060474F" w:rsidRDefault="0060474F">
            <w:pPr>
              <w:spacing w:after="192"/>
            </w:pPr>
            <w:r>
              <w:t>Incoming Backlinks</w:t>
            </w:r>
          </w:p>
        </w:tc>
        <w:tc>
          <w:tcPr>
            <w:tcW w:w="5204" w:type="dxa"/>
            <w:tcBorders>
              <w:top w:val="single" w:sz="4" w:space="0" w:color="auto"/>
              <w:left w:val="single" w:sz="4" w:space="0" w:color="auto"/>
              <w:bottom w:val="single" w:sz="4" w:space="0" w:color="auto"/>
              <w:right w:val="single" w:sz="4" w:space="0" w:color="auto"/>
            </w:tcBorders>
          </w:tcPr>
          <w:p w14:paraId="48947E17" w14:textId="77777777" w:rsidR="0060474F" w:rsidRDefault="0060474F">
            <w:pPr>
              <w:spacing w:after="192"/>
            </w:pPr>
          </w:p>
        </w:tc>
        <w:tc>
          <w:tcPr>
            <w:tcW w:w="931" w:type="dxa"/>
            <w:tcBorders>
              <w:top w:val="single" w:sz="4" w:space="0" w:color="auto"/>
              <w:left w:val="single" w:sz="4" w:space="0" w:color="auto"/>
              <w:bottom w:val="single" w:sz="4" w:space="0" w:color="auto"/>
              <w:right w:val="single" w:sz="4" w:space="0" w:color="auto"/>
            </w:tcBorders>
          </w:tcPr>
          <w:p w14:paraId="03B61F29" w14:textId="77777777" w:rsidR="0060474F" w:rsidRDefault="0060474F">
            <w:pPr>
              <w:spacing w:after="192"/>
            </w:pPr>
          </w:p>
        </w:tc>
      </w:tr>
    </w:tbl>
    <w:p w14:paraId="786C3371" w14:textId="5BB98E9F"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8A14CF7" w14:textId="5F128C73"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5A30732" w14:textId="3A57E6D3"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93F0870" w14:textId="62339E15"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1446CF5" w14:textId="6914F155"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637B2D4F" w14:textId="07860AF7"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3C5F6259" w14:textId="324CC826"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46A72F26" w14:textId="16C89A60"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28D718FD" w14:textId="5EE659A8"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460A6144" w14:textId="17424260" w:rsidR="0060474F"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54D470CB" w14:textId="77777777" w:rsidR="0060474F" w:rsidRDefault="0060474F" w:rsidP="0060474F">
      <w:pPr>
        <w:pStyle w:val="Heading1"/>
        <w:spacing w:after="192"/>
      </w:pPr>
      <w:r>
        <w:lastRenderedPageBreak/>
        <w:t>Introduction to SEO and Keywords – Research Sources</w:t>
      </w:r>
    </w:p>
    <w:p w14:paraId="74F80A90" w14:textId="77777777" w:rsidR="0060474F" w:rsidRDefault="0060474F" w:rsidP="0060474F">
      <w:pPr>
        <w:spacing w:after="192"/>
      </w:pPr>
    </w:p>
    <w:p w14:paraId="6ABA28F3" w14:textId="77777777" w:rsidR="0060474F" w:rsidRDefault="0060474F" w:rsidP="0060474F">
      <w:pPr>
        <w:pStyle w:val="Heading2"/>
        <w:spacing w:after="192"/>
        <w:rPr>
          <w:b w:val="0"/>
        </w:rPr>
      </w:pPr>
      <w:r>
        <w:t>How Search Engines Work/Why SEO is necessary</w:t>
      </w:r>
    </w:p>
    <w:p w14:paraId="02C1EF30" w14:textId="77777777" w:rsidR="0060474F" w:rsidRDefault="00DB56FA" w:rsidP="0060474F">
      <w:pPr>
        <w:spacing w:after="192"/>
        <w:rPr>
          <w:color w:val="04AEA8" w:themeColor="accent1"/>
        </w:rPr>
      </w:pPr>
      <w:hyperlink r:id="rId58" w:history="1">
        <w:r w:rsidR="0060474F">
          <w:rPr>
            <w:rStyle w:val="Hyperlink"/>
            <w:color w:val="04AEA8" w:themeColor="accent1"/>
          </w:rPr>
          <w:t>https://www.searchenginejournal.com/seo-guide/ranking-signals/</w:t>
        </w:r>
      </w:hyperlink>
    </w:p>
    <w:p w14:paraId="6501B00B" w14:textId="77777777" w:rsidR="0060474F" w:rsidRDefault="00DB56FA" w:rsidP="0060474F">
      <w:pPr>
        <w:spacing w:after="192"/>
        <w:rPr>
          <w:color w:val="04AEA8" w:themeColor="accent1"/>
        </w:rPr>
      </w:pPr>
      <w:hyperlink r:id="rId59" w:history="1">
        <w:r w:rsidR="0060474F">
          <w:rPr>
            <w:rStyle w:val="Hyperlink"/>
            <w:color w:val="04AEA8" w:themeColor="accent1"/>
          </w:rPr>
          <w:t>https://moz.com/beginners-guide-to-seo/how-search-engines-operate</w:t>
        </w:r>
      </w:hyperlink>
    </w:p>
    <w:p w14:paraId="0CCB8B44" w14:textId="77777777" w:rsidR="0060474F" w:rsidRDefault="00DB56FA" w:rsidP="0060474F">
      <w:pPr>
        <w:spacing w:after="192"/>
        <w:rPr>
          <w:color w:val="04AEA8" w:themeColor="accent1"/>
        </w:rPr>
      </w:pPr>
      <w:hyperlink r:id="rId60" w:history="1">
        <w:r w:rsidR="0060474F">
          <w:rPr>
            <w:rStyle w:val="Hyperlink"/>
            <w:color w:val="04AEA8" w:themeColor="accent1"/>
          </w:rPr>
          <w:t>https://www.google.co.uk/insidesearch/howsearchworks/thestory/</w:t>
        </w:r>
      </w:hyperlink>
    </w:p>
    <w:p w14:paraId="77AA5E15" w14:textId="77777777" w:rsidR="0060474F" w:rsidRDefault="00DB56FA" w:rsidP="0060474F">
      <w:pPr>
        <w:spacing w:after="192"/>
        <w:rPr>
          <w:color w:val="04AEA8" w:themeColor="accent1"/>
        </w:rPr>
      </w:pPr>
      <w:hyperlink r:id="rId61" w:history="1">
        <w:r w:rsidR="0060474F">
          <w:rPr>
            <w:rStyle w:val="Hyperlink"/>
            <w:color w:val="04AEA8" w:themeColor="accent1"/>
          </w:rPr>
          <w:t>https://www.bigcommerce.co.uk/ecommerce-answers/how-does-search-engine-work/</w:t>
        </w:r>
      </w:hyperlink>
    </w:p>
    <w:p w14:paraId="5DE8362D" w14:textId="77777777" w:rsidR="0060474F" w:rsidRDefault="00DB56FA" w:rsidP="0060474F">
      <w:pPr>
        <w:spacing w:after="192"/>
        <w:rPr>
          <w:color w:val="04AEA8" w:themeColor="accent1"/>
        </w:rPr>
      </w:pPr>
      <w:hyperlink r:id="rId62" w:history="1">
        <w:r w:rsidR="0060474F">
          <w:rPr>
            <w:rStyle w:val="Hyperlink"/>
            <w:color w:val="04AEA8" w:themeColor="accent1"/>
          </w:rPr>
          <w:t>https://moz.com/beginners-guide-to-seo/why-search-engine-marketing-is-necessary</w:t>
        </w:r>
      </w:hyperlink>
    </w:p>
    <w:p w14:paraId="30734194" w14:textId="77777777" w:rsidR="0060474F" w:rsidRDefault="00DB56FA" w:rsidP="0060474F">
      <w:pPr>
        <w:spacing w:after="192"/>
        <w:rPr>
          <w:color w:val="04AEA8" w:themeColor="accent1"/>
        </w:rPr>
      </w:pPr>
      <w:hyperlink r:id="rId63" w:history="1">
        <w:r w:rsidR="0060474F">
          <w:rPr>
            <w:rStyle w:val="Hyperlink"/>
            <w:color w:val="04AEA8" w:themeColor="accent1"/>
          </w:rPr>
          <w:t>https://www.bigcommerce.co.uk/ecommerce-answers/what-seo-and-why-it-important/</w:t>
        </w:r>
      </w:hyperlink>
    </w:p>
    <w:p w14:paraId="50A78D73" w14:textId="77777777" w:rsidR="0060474F" w:rsidRDefault="0060474F" w:rsidP="0060474F">
      <w:pPr>
        <w:spacing w:after="192"/>
      </w:pPr>
    </w:p>
    <w:p w14:paraId="46EA67F1" w14:textId="77777777" w:rsidR="0060474F" w:rsidRDefault="0060474F" w:rsidP="0060474F">
      <w:pPr>
        <w:pStyle w:val="Heading2"/>
        <w:spacing w:after="192"/>
        <w:rPr>
          <w:b w:val="0"/>
        </w:rPr>
      </w:pPr>
      <w:r>
        <w:t>Designing with SEO in Mind</w:t>
      </w:r>
    </w:p>
    <w:p w14:paraId="29A2695C" w14:textId="77777777" w:rsidR="0060474F" w:rsidRDefault="00DB56FA" w:rsidP="0060474F">
      <w:pPr>
        <w:spacing w:after="192"/>
        <w:rPr>
          <w:color w:val="04AEA8" w:themeColor="accent1"/>
        </w:rPr>
      </w:pPr>
      <w:hyperlink r:id="rId64" w:history="1">
        <w:r w:rsidR="0060474F">
          <w:rPr>
            <w:rStyle w:val="Hyperlink"/>
            <w:color w:val="04AEA8" w:themeColor="accent1"/>
          </w:rPr>
          <w:t>https://moz.com/beginners-guide-to-seo/basics-of-search-engine-friendly-design-and-development</w:t>
        </w:r>
      </w:hyperlink>
    </w:p>
    <w:p w14:paraId="56B0BBF9" w14:textId="77777777" w:rsidR="0060474F" w:rsidRDefault="0060474F" w:rsidP="0060474F">
      <w:pPr>
        <w:pStyle w:val="Heading2"/>
        <w:spacing w:after="192"/>
      </w:pPr>
    </w:p>
    <w:p w14:paraId="55281938" w14:textId="77777777" w:rsidR="0060474F" w:rsidRDefault="0060474F" w:rsidP="0060474F">
      <w:pPr>
        <w:pStyle w:val="Heading2"/>
        <w:spacing w:after="192"/>
        <w:rPr>
          <w:b w:val="0"/>
        </w:rPr>
      </w:pPr>
      <w:r>
        <w:t>Keyword Research</w:t>
      </w:r>
    </w:p>
    <w:p w14:paraId="7E5C6A68" w14:textId="77777777" w:rsidR="0060474F" w:rsidRDefault="00DB56FA" w:rsidP="0060474F">
      <w:pPr>
        <w:spacing w:after="192"/>
        <w:rPr>
          <w:color w:val="04AEA8" w:themeColor="accent1"/>
        </w:rPr>
      </w:pPr>
      <w:hyperlink r:id="rId65" w:history="1">
        <w:r w:rsidR="0060474F">
          <w:rPr>
            <w:rStyle w:val="Hyperlink"/>
            <w:color w:val="04AEA8" w:themeColor="accent1"/>
          </w:rPr>
          <w:t>https://moz.com/beginners-guide-to-seo/keyword-research</w:t>
        </w:r>
      </w:hyperlink>
    </w:p>
    <w:p w14:paraId="3A6B1BA8" w14:textId="77777777" w:rsidR="0060474F" w:rsidRDefault="00DB56FA" w:rsidP="0060474F">
      <w:pPr>
        <w:spacing w:after="192"/>
        <w:rPr>
          <w:color w:val="04AEA8" w:themeColor="accent1"/>
        </w:rPr>
      </w:pPr>
      <w:hyperlink r:id="rId66" w:history="1">
        <w:r w:rsidR="0060474F">
          <w:rPr>
            <w:rStyle w:val="Hyperlink"/>
            <w:color w:val="04AEA8" w:themeColor="accent1"/>
          </w:rPr>
          <w:t>http://www.seonick.net/keyword-research/</w:t>
        </w:r>
      </w:hyperlink>
    </w:p>
    <w:p w14:paraId="3A10C9E2" w14:textId="77777777" w:rsidR="0060474F" w:rsidRDefault="00DB56FA" w:rsidP="0060474F">
      <w:pPr>
        <w:spacing w:after="192"/>
        <w:rPr>
          <w:color w:val="04AEA8" w:themeColor="accent1"/>
        </w:rPr>
      </w:pPr>
      <w:hyperlink r:id="rId67" w:anchor="sm.00000njazj5r6tcxpu8abzz7egiew" w:history="1">
        <w:r w:rsidR="0060474F">
          <w:rPr>
            <w:rStyle w:val="Hyperlink"/>
            <w:color w:val="04AEA8" w:themeColor="accent1"/>
          </w:rPr>
          <w:t>http://blog.hubspot.com/blog/tabid/6307/bid/22842/4-Helpful-Tools-for-Identifying-the-Right-Keywords.aspx#sm.00000njazj5r6tcxpu8abzz7egiew</w:t>
        </w:r>
      </w:hyperlink>
    </w:p>
    <w:p w14:paraId="311DB260" w14:textId="77777777" w:rsidR="0060474F" w:rsidRDefault="00DB56FA" w:rsidP="0060474F">
      <w:pPr>
        <w:spacing w:after="192"/>
        <w:rPr>
          <w:color w:val="04AEA8" w:themeColor="accent1"/>
        </w:rPr>
      </w:pPr>
      <w:hyperlink r:id="rId68" w:anchor="sm.00000njazj5r6tcxpu8abzz7egiew" w:history="1">
        <w:r w:rsidR="0060474F">
          <w:rPr>
            <w:rStyle w:val="Hyperlink"/>
            <w:color w:val="04AEA8" w:themeColor="accent1"/>
          </w:rPr>
          <w:t>http://blog.hubspot.com/marketing/how-to-do-keyword-research-ht#sm.00000njazj5r6tcxpu8abzz7egiew</w:t>
        </w:r>
      </w:hyperlink>
    </w:p>
    <w:p w14:paraId="5B50ED75" w14:textId="77777777" w:rsidR="0060474F" w:rsidRDefault="00DB56FA" w:rsidP="0060474F">
      <w:pPr>
        <w:spacing w:after="192"/>
        <w:rPr>
          <w:color w:val="04AEA8" w:themeColor="accent1"/>
        </w:rPr>
      </w:pPr>
      <w:hyperlink r:id="rId69" w:history="1">
        <w:r w:rsidR="0060474F">
          <w:rPr>
            <w:rStyle w:val="Hyperlink"/>
            <w:color w:val="04AEA8" w:themeColor="accent1"/>
          </w:rPr>
          <w:t>https://blog.kissmetrics.com/keyword-research-smart-way/</w:t>
        </w:r>
      </w:hyperlink>
    </w:p>
    <w:p w14:paraId="4AB28083" w14:textId="77777777" w:rsidR="0060474F" w:rsidRDefault="0060474F" w:rsidP="0060474F">
      <w:pPr>
        <w:spacing w:after="192"/>
      </w:pPr>
    </w:p>
    <w:p w14:paraId="3CF907B8" w14:textId="77777777" w:rsidR="0060474F" w:rsidRDefault="0060474F" w:rsidP="0060474F">
      <w:pPr>
        <w:pStyle w:val="Heading2"/>
        <w:spacing w:after="192"/>
        <w:rPr>
          <w:b w:val="0"/>
        </w:rPr>
      </w:pPr>
      <w:r>
        <w:t>Common SEO Mistakes</w:t>
      </w:r>
    </w:p>
    <w:p w14:paraId="38A9E76D" w14:textId="77777777" w:rsidR="0060474F" w:rsidRDefault="00DB56FA" w:rsidP="0060474F">
      <w:pPr>
        <w:spacing w:after="192"/>
        <w:rPr>
          <w:color w:val="04AEA8" w:themeColor="accent1"/>
        </w:rPr>
      </w:pPr>
      <w:hyperlink r:id="rId70" w:history="1">
        <w:r w:rsidR="0060474F">
          <w:rPr>
            <w:rStyle w:val="Hyperlink"/>
            <w:color w:val="04AEA8" w:themeColor="accent1"/>
          </w:rPr>
          <w:t>https://blog.kissmetrics.com/seo-mistakes/</w:t>
        </w:r>
      </w:hyperlink>
    </w:p>
    <w:p w14:paraId="6920024F" w14:textId="77777777" w:rsidR="0060474F" w:rsidRDefault="00DB56FA" w:rsidP="0060474F">
      <w:pPr>
        <w:spacing w:after="192"/>
        <w:rPr>
          <w:color w:val="04AEA8" w:themeColor="accent1"/>
        </w:rPr>
      </w:pPr>
      <w:hyperlink r:id="rId71" w:history="1">
        <w:r w:rsidR="0060474F">
          <w:rPr>
            <w:rStyle w:val="Hyperlink"/>
            <w:color w:val="04AEA8" w:themeColor="accent1"/>
          </w:rPr>
          <w:t>https://www.wordtracker.com/academy/learn-seo/getting-started/seo-mistakes</w:t>
        </w:r>
      </w:hyperlink>
    </w:p>
    <w:p w14:paraId="0C057601" w14:textId="77777777" w:rsidR="0060474F" w:rsidRDefault="00DB56FA" w:rsidP="0060474F">
      <w:pPr>
        <w:spacing w:after="192"/>
        <w:rPr>
          <w:color w:val="04AEA8" w:themeColor="accent1"/>
        </w:rPr>
      </w:pPr>
      <w:hyperlink r:id="rId72" w:history="1">
        <w:r w:rsidR="0060474F">
          <w:rPr>
            <w:rStyle w:val="Hyperlink"/>
            <w:color w:val="04AEA8" w:themeColor="accent1"/>
          </w:rPr>
          <w:t>https://www.reliablesoft.net/10-seo-mistakes-that-weaken-your-rankings/</w:t>
        </w:r>
      </w:hyperlink>
    </w:p>
    <w:p w14:paraId="488CCE05" w14:textId="77777777" w:rsidR="0060474F" w:rsidRDefault="0060474F" w:rsidP="0060474F">
      <w:pPr>
        <w:spacing w:after="192"/>
      </w:pPr>
    </w:p>
    <w:p w14:paraId="5CC85E7F" w14:textId="77777777" w:rsidR="0060474F" w:rsidRDefault="0060474F" w:rsidP="0060474F">
      <w:pPr>
        <w:pStyle w:val="Heading2"/>
        <w:spacing w:after="192"/>
        <w:rPr>
          <w:b w:val="0"/>
        </w:rPr>
      </w:pPr>
      <w:r>
        <w:t>Measuring SEO Success</w:t>
      </w:r>
    </w:p>
    <w:p w14:paraId="0DDE0F52" w14:textId="77777777" w:rsidR="0060474F" w:rsidRDefault="00DB56FA" w:rsidP="0060474F">
      <w:pPr>
        <w:spacing w:after="192"/>
        <w:rPr>
          <w:color w:val="04AEA8" w:themeColor="accent1"/>
        </w:rPr>
      </w:pPr>
      <w:hyperlink r:id="rId73" w:history="1">
        <w:r w:rsidR="0060474F">
          <w:rPr>
            <w:rStyle w:val="Hyperlink"/>
            <w:color w:val="04AEA8" w:themeColor="accent1"/>
          </w:rPr>
          <w:t>https://moz.com/beginners-guide-to-seo/measuring-and-tracking-success</w:t>
        </w:r>
      </w:hyperlink>
    </w:p>
    <w:p w14:paraId="1AFE86D2" w14:textId="77777777" w:rsidR="0060474F" w:rsidRDefault="00DB56FA" w:rsidP="0060474F">
      <w:pPr>
        <w:spacing w:after="192"/>
        <w:rPr>
          <w:color w:val="04AEA8" w:themeColor="accent1"/>
        </w:rPr>
      </w:pPr>
      <w:hyperlink r:id="rId74" w:history="1">
        <w:r w:rsidR="0060474F">
          <w:rPr>
            <w:rStyle w:val="Hyperlink"/>
            <w:color w:val="04AEA8" w:themeColor="accent1"/>
          </w:rPr>
          <w:t>https://blog.kissmetrics.com/google-analytics-strategies-to-measure-seo/</w:t>
        </w:r>
      </w:hyperlink>
    </w:p>
    <w:p w14:paraId="3186EB73" w14:textId="77777777" w:rsidR="0060474F" w:rsidRDefault="00DB56FA" w:rsidP="0060474F">
      <w:pPr>
        <w:spacing w:after="192"/>
        <w:rPr>
          <w:color w:val="04AEA8" w:themeColor="accent1"/>
        </w:rPr>
      </w:pPr>
      <w:hyperlink r:id="rId75" w:history="1">
        <w:r w:rsidR="0060474F">
          <w:rPr>
            <w:rStyle w:val="Hyperlink"/>
            <w:color w:val="04AEA8" w:themeColor="accent1"/>
          </w:rPr>
          <w:t>https://www.quicksprout.com/2015/07/20/quantify-your-results-the-14-most-important-seo-metrics/</w:t>
        </w:r>
      </w:hyperlink>
    </w:p>
    <w:p w14:paraId="2003675B" w14:textId="77777777" w:rsidR="0060474F" w:rsidRDefault="0060474F" w:rsidP="0060474F">
      <w:pPr>
        <w:spacing w:after="192"/>
      </w:pPr>
    </w:p>
    <w:p w14:paraId="3DA0D9F6" w14:textId="77777777" w:rsidR="0060474F" w:rsidRDefault="0060474F" w:rsidP="0060474F">
      <w:pPr>
        <w:spacing w:after="192"/>
      </w:pPr>
    </w:p>
    <w:p w14:paraId="63F91A17" w14:textId="77777777" w:rsidR="0060474F" w:rsidRPr="002009C2" w:rsidRDefault="0060474F" w:rsidP="006047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p>
    <w:p w14:paraId="78C60733" w14:textId="77777777" w:rsidR="0060474F" w:rsidRPr="006558A9" w:rsidRDefault="0060474F" w:rsidP="006558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rPr>
          <w:lang w:eastAsia="en-US"/>
        </w:rPr>
      </w:pPr>
    </w:p>
    <w:sectPr w:rsidR="0060474F" w:rsidRPr="006558A9" w:rsidSect="00ED02D3">
      <w:headerReference w:type="default" r:id="rId76"/>
      <w:footerReference w:type="even" r:id="rId77"/>
      <w:footerReference w:type="default" r:id="rId7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9C7E4" w14:textId="77777777" w:rsidR="00DB56FA" w:rsidRDefault="00DB56FA" w:rsidP="000D7580">
      <w:r>
        <w:separator/>
      </w:r>
    </w:p>
    <w:p w14:paraId="3446299B" w14:textId="77777777" w:rsidR="00DB56FA" w:rsidRDefault="00DB56FA" w:rsidP="000D7580"/>
  </w:endnote>
  <w:endnote w:type="continuationSeparator" w:id="0">
    <w:p w14:paraId="3DB538AE" w14:textId="77777777" w:rsidR="00DB56FA" w:rsidRDefault="00DB56FA" w:rsidP="000D7580">
      <w:r>
        <w:continuationSeparator/>
      </w:r>
    </w:p>
    <w:p w14:paraId="6C4C3AEF" w14:textId="77777777" w:rsidR="00DB56FA" w:rsidRDefault="00DB56FA" w:rsidP="000D7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Bold">
    <w:panose1 w:val="020B08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03E7" w14:textId="77777777" w:rsidR="00C60500" w:rsidRDefault="00C60500" w:rsidP="000D75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6561CC" w14:textId="77777777" w:rsidR="00C60500" w:rsidRDefault="00C60500" w:rsidP="000D7580">
    <w:pPr>
      <w:pStyle w:val="Footer"/>
    </w:pPr>
  </w:p>
  <w:p w14:paraId="09ECB475" w14:textId="77777777" w:rsidR="00C60500" w:rsidRDefault="00C60500" w:rsidP="000D75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AEF2" w14:textId="77777777" w:rsidR="00C60500" w:rsidRDefault="00C60500" w:rsidP="000D7580">
    <w:pPr>
      <w:pStyle w:val="Footer"/>
    </w:pPr>
  </w:p>
  <w:p w14:paraId="5CC05B78" w14:textId="77777777" w:rsidR="00C60500" w:rsidRDefault="00C60500" w:rsidP="000D7580">
    <w:pPr>
      <w:pStyle w:val="Footer1"/>
    </w:pPr>
  </w:p>
  <w:p w14:paraId="5A81F777" w14:textId="515295D4" w:rsidR="00C60500" w:rsidRDefault="006A3DD1" w:rsidP="000D7580">
    <w:pPr>
      <w:pStyle w:val="Footer1"/>
      <w:rPr>
        <w:rStyle w:val="Hyperlink"/>
        <w:b/>
        <w:bCs/>
      </w:rPr>
    </w:pPr>
    <w:r w:rsidRPr="00200CC4">
      <w:t xml:space="preserve">Network 3000                                                                                                                  </w:t>
    </w:r>
    <w:hyperlink r:id="rId1" w:history="1">
      <w:r w:rsidRPr="00200CC4">
        <w:rPr>
          <w:rStyle w:val="Hyperlink"/>
          <w:b/>
          <w:bCs/>
        </w:rPr>
        <w:t>https://www.kevinogan.com</w:t>
      </w:r>
    </w:hyperlink>
  </w:p>
  <w:p w14:paraId="00DBEED9" w14:textId="72F946BB" w:rsidR="00C60500" w:rsidRDefault="00C60500" w:rsidP="00D65A6D">
    <w:pPr>
      <w:pStyle w:val="Footer"/>
      <w:jc w:val="center"/>
    </w:pPr>
    <w:r w:rsidRPr="00200CC4">
      <w:rPr>
        <w:rStyle w:val="PageNumber"/>
      </w:rPr>
      <w:fldChar w:fldCharType="begin"/>
    </w:r>
    <w:r w:rsidRPr="00200CC4">
      <w:rPr>
        <w:rStyle w:val="PageNumber"/>
      </w:rPr>
      <w:instrText xml:space="preserve">PAGE  </w:instrText>
    </w:r>
    <w:r w:rsidRPr="00200CC4">
      <w:rPr>
        <w:rStyle w:val="PageNumber"/>
      </w:rPr>
      <w:fldChar w:fldCharType="separate"/>
    </w:r>
    <w:r w:rsidRPr="00200CC4">
      <w:rPr>
        <w:rStyle w:val="PageNumber"/>
        <w:noProof/>
      </w:rPr>
      <w:t>27</w:t>
    </w:r>
    <w:r w:rsidRPr="00200CC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33EF" w14:textId="77777777" w:rsidR="00DB56FA" w:rsidRDefault="00DB56FA" w:rsidP="000D7580">
      <w:r>
        <w:separator/>
      </w:r>
    </w:p>
    <w:p w14:paraId="57041C3C" w14:textId="77777777" w:rsidR="00DB56FA" w:rsidRDefault="00DB56FA" w:rsidP="000D7580"/>
  </w:footnote>
  <w:footnote w:type="continuationSeparator" w:id="0">
    <w:p w14:paraId="6DF5C09E" w14:textId="77777777" w:rsidR="00DB56FA" w:rsidRDefault="00DB56FA" w:rsidP="000D7580">
      <w:r>
        <w:continuationSeparator/>
      </w:r>
    </w:p>
    <w:p w14:paraId="07EB69EF" w14:textId="77777777" w:rsidR="00DB56FA" w:rsidRDefault="00DB56FA" w:rsidP="000D7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35F0" w14:textId="3B2F1CD7" w:rsidR="00C60500" w:rsidRPr="00FD3B36" w:rsidRDefault="00C60500" w:rsidP="007B258E">
    <w:pPr>
      <w:pStyle w:val="MediumGrid1-Accent21"/>
      <w:ind w:leftChars="-12" w:left="1" w:hanging="30"/>
      <w:rPr>
        <w:lang w:val="en-GB"/>
      </w:rPr>
    </w:pPr>
    <w:r>
      <w:rPr>
        <w:rStyle w:val="Header1Char"/>
        <w:lang w:val="en-GB"/>
      </w:rPr>
      <w:t>INTRODUCTION TO SEO AND KEYWORDS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9489F2"/>
    <w:name w:val="WW8Num1"/>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262626"/>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262626"/>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262626"/>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D8803550"/>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E1A3C8E"/>
    <w:name w:val="WW8Num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619883F8"/>
    <w:name w:val="WW8Num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D7F2F72A"/>
    <w:name w:val="WW8Num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97C4AF1A"/>
    <w:name w:val="WW8Num7"/>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AF04C1D6"/>
    <w:name w:val="WW8Num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ABC886DA"/>
    <w:name w:val="WW8Num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BCB62BCE"/>
    <w:name w:val="WW8Num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31306D10"/>
    <w:name w:val="WW8Num1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6C6ABA58"/>
    <w:name w:val="WW8Num12"/>
    <w:lvl w:ilvl="0">
      <w:start w:val="1"/>
      <w:numFmt w:val="bullet"/>
      <w:lvlText w:val=""/>
      <w:lvlJc w:val="left"/>
      <w:pPr>
        <w:tabs>
          <w:tab w:val="num" w:pos="720"/>
        </w:tabs>
        <w:ind w:left="720" w:hanging="360"/>
      </w:pPr>
      <w:rPr>
        <w:rFonts w:ascii="Wingdings" w:hAnsi="Wingdings" w:hint="default"/>
        <w:color w:val="262626"/>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262626"/>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262626"/>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7DF800D4"/>
    <w:name w:val="WW8Num1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ECECAB0A"/>
    <w:name w:val="WW8Num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E66FB4"/>
    <w:multiLevelType w:val="hybridMultilevel"/>
    <w:tmpl w:val="2628426E"/>
    <w:lvl w:ilvl="0" w:tplc="1A7C4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312266"/>
    <w:multiLevelType w:val="hybridMultilevel"/>
    <w:tmpl w:val="9D987FB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3A27C14"/>
    <w:multiLevelType w:val="hybridMultilevel"/>
    <w:tmpl w:val="39AE1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3E10F7A"/>
    <w:multiLevelType w:val="hybridMultilevel"/>
    <w:tmpl w:val="2628426E"/>
    <w:lvl w:ilvl="0" w:tplc="1A7C4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390389"/>
    <w:multiLevelType w:val="hybridMultilevel"/>
    <w:tmpl w:val="6A4ED31A"/>
    <w:lvl w:ilvl="0" w:tplc="E3B4048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AB4F8F"/>
    <w:multiLevelType w:val="hybridMultilevel"/>
    <w:tmpl w:val="AFBC403C"/>
    <w:lvl w:ilvl="0" w:tplc="0B6A5B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09EF44A1"/>
    <w:multiLevelType w:val="hybridMultilevel"/>
    <w:tmpl w:val="BACE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1109C2"/>
    <w:multiLevelType w:val="hybridMultilevel"/>
    <w:tmpl w:val="12A6B058"/>
    <w:lvl w:ilvl="0" w:tplc="35623B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48439F"/>
    <w:multiLevelType w:val="hybridMultilevel"/>
    <w:tmpl w:val="E2740FF6"/>
    <w:lvl w:ilvl="0" w:tplc="BCD0E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FF2538"/>
    <w:multiLevelType w:val="hybridMultilevel"/>
    <w:tmpl w:val="1D742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034F44"/>
    <w:multiLevelType w:val="hybridMultilevel"/>
    <w:tmpl w:val="4E8CD24C"/>
    <w:lvl w:ilvl="0" w:tplc="35623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7B525A"/>
    <w:multiLevelType w:val="hybridMultilevel"/>
    <w:tmpl w:val="2106412A"/>
    <w:lvl w:ilvl="0" w:tplc="0770C1EE">
      <w:numFmt w:val="bullet"/>
      <w:lvlText w:val=""/>
      <w:lvlJc w:val="left"/>
      <w:pPr>
        <w:ind w:left="827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C11005"/>
    <w:multiLevelType w:val="hybridMultilevel"/>
    <w:tmpl w:val="807EE4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593A41"/>
    <w:multiLevelType w:val="hybridMultilevel"/>
    <w:tmpl w:val="3718DAAC"/>
    <w:lvl w:ilvl="0" w:tplc="6FEE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35123E"/>
    <w:multiLevelType w:val="multilevel"/>
    <w:tmpl w:val="2548AF66"/>
    <w:styleLink w:val="Numbered"/>
    <w:lvl w:ilvl="0">
      <w:start w:val="1"/>
      <w:numFmt w:val="decimal"/>
      <w:lvlText w:val="%1."/>
      <w:lvlJc w:val="left"/>
      <w:pPr>
        <w:tabs>
          <w:tab w:val="num" w:pos="393"/>
        </w:tabs>
        <w:ind w:left="393" w:hanging="393"/>
      </w:pPr>
      <w:rPr>
        <w:rFonts w:ascii="Verdana Bold" w:eastAsia="Verdana Bold" w:hAnsi="Verdana Bold" w:cs="Verdana Bold"/>
        <w:position w:val="0"/>
        <w:sz w:val="24"/>
        <w:szCs w:val="24"/>
      </w:rPr>
    </w:lvl>
    <w:lvl w:ilvl="1">
      <w:start w:val="1"/>
      <w:numFmt w:val="decimal"/>
      <w:lvlText w:val="%2."/>
      <w:lvlJc w:val="left"/>
      <w:pPr>
        <w:tabs>
          <w:tab w:val="num" w:pos="753"/>
        </w:tabs>
        <w:ind w:left="753" w:hanging="393"/>
      </w:pPr>
      <w:rPr>
        <w:rFonts w:ascii="Verdana Bold" w:eastAsia="Verdana Bold" w:hAnsi="Verdana Bold" w:cs="Verdana Bold"/>
        <w:position w:val="0"/>
        <w:sz w:val="24"/>
        <w:szCs w:val="24"/>
      </w:rPr>
    </w:lvl>
    <w:lvl w:ilvl="2">
      <w:start w:val="1"/>
      <w:numFmt w:val="decimal"/>
      <w:lvlText w:val="%3."/>
      <w:lvlJc w:val="left"/>
      <w:pPr>
        <w:tabs>
          <w:tab w:val="num" w:pos="1113"/>
        </w:tabs>
        <w:ind w:left="1113" w:hanging="393"/>
      </w:pPr>
      <w:rPr>
        <w:rFonts w:ascii="Verdana Bold" w:eastAsia="Verdana Bold" w:hAnsi="Verdana Bold" w:cs="Verdana Bold"/>
        <w:position w:val="0"/>
        <w:sz w:val="24"/>
        <w:szCs w:val="24"/>
      </w:rPr>
    </w:lvl>
    <w:lvl w:ilvl="3">
      <w:start w:val="1"/>
      <w:numFmt w:val="decimal"/>
      <w:lvlText w:val="%4."/>
      <w:lvlJc w:val="left"/>
      <w:pPr>
        <w:tabs>
          <w:tab w:val="num" w:pos="1473"/>
        </w:tabs>
        <w:ind w:left="1473" w:hanging="393"/>
      </w:pPr>
      <w:rPr>
        <w:rFonts w:ascii="Verdana Bold" w:eastAsia="Verdana Bold" w:hAnsi="Verdana Bold" w:cs="Verdana Bold"/>
        <w:position w:val="0"/>
        <w:sz w:val="24"/>
        <w:szCs w:val="24"/>
      </w:rPr>
    </w:lvl>
    <w:lvl w:ilvl="4">
      <w:start w:val="1"/>
      <w:numFmt w:val="decimal"/>
      <w:lvlText w:val="%5."/>
      <w:lvlJc w:val="left"/>
      <w:pPr>
        <w:tabs>
          <w:tab w:val="num" w:pos="1833"/>
        </w:tabs>
        <w:ind w:left="1833" w:hanging="393"/>
      </w:pPr>
      <w:rPr>
        <w:rFonts w:ascii="Verdana Bold" w:eastAsia="Verdana Bold" w:hAnsi="Verdana Bold" w:cs="Verdana Bold"/>
        <w:position w:val="0"/>
        <w:sz w:val="24"/>
        <w:szCs w:val="24"/>
      </w:rPr>
    </w:lvl>
    <w:lvl w:ilvl="5">
      <w:start w:val="1"/>
      <w:numFmt w:val="decimal"/>
      <w:lvlText w:val="%6."/>
      <w:lvlJc w:val="left"/>
      <w:pPr>
        <w:tabs>
          <w:tab w:val="num" w:pos="2193"/>
        </w:tabs>
        <w:ind w:left="2193" w:hanging="393"/>
      </w:pPr>
      <w:rPr>
        <w:rFonts w:ascii="Verdana Bold" w:eastAsia="Verdana Bold" w:hAnsi="Verdana Bold" w:cs="Verdana Bold"/>
        <w:position w:val="0"/>
        <w:sz w:val="24"/>
        <w:szCs w:val="24"/>
      </w:rPr>
    </w:lvl>
    <w:lvl w:ilvl="6">
      <w:start w:val="1"/>
      <w:numFmt w:val="decimal"/>
      <w:lvlText w:val="%7."/>
      <w:lvlJc w:val="left"/>
      <w:pPr>
        <w:tabs>
          <w:tab w:val="num" w:pos="2553"/>
        </w:tabs>
        <w:ind w:left="2553" w:hanging="393"/>
      </w:pPr>
      <w:rPr>
        <w:rFonts w:ascii="Verdana Bold" w:eastAsia="Verdana Bold" w:hAnsi="Verdana Bold" w:cs="Verdana Bold"/>
        <w:position w:val="0"/>
        <w:sz w:val="24"/>
        <w:szCs w:val="24"/>
      </w:rPr>
    </w:lvl>
    <w:lvl w:ilvl="7">
      <w:start w:val="1"/>
      <w:numFmt w:val="decimal"/>
      <w:lvlText w:val="%8."/>
      <w:lvlJc w:val="left"/>
      <w:pPr>
        <w:tabs>
          <w:tab w:val="num" w:pos="2913"/>
        </w:tabs>
        <w:ind w:left="2913" w:hanging="393"/>
      </w:pPr>
      <w:rPr>
        <w:rFonts w:ascii="Verdana Bold" w:eastAsia="Verdana Bold" w:hAnsi="Verdana Bold" w:cs="Verdana Bold"/>
        <w:position w:val="0"/>
        <w:sz w:val="24"/>
        <w:szCs w:val="24"/>
      </w:rPr>
    </w:lvl>
    <w:lvl w:ilvl="8">
      <w:start w:val="1"/>
      <w:numFmt w:val="decimal"/>
      <w:lvlText w:val="%9."/>
      <w:lvlJc w:val="left"/>
      <w:pPr>
        <w:tabs>
          <w:tab w:val="num" w:pos="3273"/>
        </w:tabs>
        <w:ind w:left="3273" w:hanging="393"/>
      </w:pPr>
      <w:rPr>
        <w:rFonts w:ascii="Verdana Bold" w:eastAsia="Verdana Bold" w:hAnsi="Verdana Bold" w:cs="Verdana Bold"/>
        <w:position w:val="0"/>
        <w:sz w:val="24"/>
        <w:szCs w:val="24"/>
      </w:rPr>
    </w:lvl>
  </w:abstractNum>
  <w:abstractNum w:abstractNumId="31" w15:restartNumberingAfterBreak="0">
    <w:nsid w:val="2EB16CE6"/>
    <w:multiLevelType w:val="hybridMultilevel"/>
    <w:tmpl w:val="E2E8693A"/>
    <w:lvl w:ilvl="0" w:tplc="462685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2E1258"/>
    <w:multiLevelType w:val="hybridMultilevel"/>
    <w:tmpl w:val="34783ABE"/>
    <w:lvl w:ilvl="0" w:tplc="69486F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9245D0"/>
    <w:multiLevelType w:val="hybridMultilevel"/>
    <w:tmpl w:val="91D054DA"/>
    <w:lvl w:ilvl="0" w:tplc="04DA5E5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3E5867B9"/>
    <w:multiLevelType w:val="hybridMultilevel"/>
    <w:tmpl w:val="7692625E"/>
    <w:lvl w:ilvl="0" w:tplc="FE0481D6">
      <w:start w:val="1"/>
      <w:numFmt w:val="bullet"/>
      <w:pStyle w:val="ListParagraph"/>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CC3C60"/>
    <w:multiLevelType w:val="hybridMultilevel"/>
    <w:tmpl w:val="CF72E946"/>
    <w:lvl w:ilvl="0" w:tplc="3A94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3F0AE9"/>
    <w:multiLevelType w:val="hybridMultilevel"/>
    <w:tmpl w:val="6EE6E090"/>
    <w:lvl w:ilvl="0" w:tplc="32D8D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E01F81"/>
    <w:multiLevelType w:val="hybridMultilevel"/>
    <w:tmpl w:val="C332F89E"/>
    <w:lvl w:ilvl="0" w:tplc="3A94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B5A14"/>
    <w:multiLevelType w:val="hybridMultilevel"/>
    <w:tmpl w:val="F0F0BDF2"/>
    <w:lvl w:ilvl="0" w:tplc="D99E2E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51E46"/>
    <w:multiLevelType w:val="hybridMultilevel"/>
    <w:tmpl w:val="854C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5F59BC"/>
    <w:multiLevelType w:val="hybridMultilevel"/>
    <w:tmpl w:val="7E0AD36C"/>
    <w:lvl w:ilvl="0" w:tplc="A0321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33339"/>
    <w:multiLevelType w:val="hybridMultilevel"/>
    <w:tmpl w:val="A464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9F298C"/>
    <w:multiLevelType w:val="hybridMultilevel"/>
    <w:tmpl w:val="2432E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95B91"/>
    <w:multiLevelType w:val="hybridMultilevel"/>
    <w:tmpl w:val="7748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8406C6"/>
    <w:multiLevelType w:val="hybridMultilevel"/>
    <w:tmpl w:val="4E162880"/>
    <w:lvl w:ilvl="0" w:tplc="285A707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987BEA"/>
    <w:multiLevelType w:val="hybridMultilevel"/>
    <w:tmpl w:val="2200BCDC"/>
    <w:lvl w:ilvl="0" w:tplc="A1665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CA6B05"/>
    <w:multiLevelType w:val="hybridMultilevel"/>
    <w:tmpl w:val="A7341634"/>
    <w:lvl w:ilvl="0" w:tplc="C824C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E90236"/>
    <w:multiLevelType w:val="hybridMultilevel"/>
    <w:tmpl w:val="071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E5FBC"/>
    <w:multiLevelType w:val="hybridMultilevel"/>
    <w:tmpl w:val="8840A87C"/>
    <w:lvl w:ilvl="0" w:tplc="90A0DD9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DB1C1B"/>
    <w:multiLevelType w:val="hybridMultilevel"/>
    <w:tmpl w:val="62D2709A"/>
    <w:lvl w:ilvl="0" w:tplc="CCC06F46">
      <w:start w:val="1"/>
      <w:numFmt w:val="decimal"/>
      <w:pStyle w:val="Number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CF602D"/>
    <w:multiLevelType w:val="multilevel"/>
    <w:tmpl w:val="2474EF10"/>
    <w:lvl w:ilvl="0">
      <w:start w:val="7"/>
      <w:numFmt w:val="decimal"/>
      <w:lvlText w:val="%1."/>
      <w:lvlJc w:val="left"/>
      <w:pPr>
        <w:tabs>
          <w:tab w:val="num" w:pos="1260"/>
        </w:tabs>
        <w:ind w:left="1260" w:hanging="720"/>
      </w:pPr>
      <w:rPr>
        <w:rFonts w:hint="default"/>
        <w:b w:val="0"/>
        <w:sz w:val="24"/>
        <w:szCs w:val="24"/>
      </w:rPr>
    </w:lvl>
    <w:lvl w:ilvl="1">
      <w:start w:val="3"/>
      <w:numFmt w:val="decimal"/>
      <w:lvlText w:val="%2."/>
      <w:lvlJc w:val="left"/>
      <w:pPr>
        <w:tabs>
          <w:tab w:val="num" w:pos="1170"/>
        </w:tabs>
        <w:ind w:left="1170" w:hanging="720"/>
      </w:pPr>
      <w:rPr>
        <w:rFonts w:hint="default"/>
      </w:rPr>
    </w:lvl>
    <w:lvl w:ilvl="2">
      <w:start w:val="1"/>
      <w:numFmt w:val="decimal"/>
      <w:lvlText w:val="%3."/>
      <w:lvlJc w:val="left"/>
      <w:pPr>
        <w:tabs>
          <w:tab w:val="num" w:pos="1260"/>
        </w:tabs>
        <w:ind w:left="1260" w:hanging="720"/>
      </w:pPr>
      <w:rPr>
        <w:rFonts w:hint="default"/>
      </w:rPr>
    </w:lvl>
    <w:lvl w:ilvl="3">
      <w:start w:val="1"/>
      <w:numFmt w:val="decimal"/>
      <w:lvlText w:val="%4."/>
      <w:lvlJc w:val="left"/>
      <w:pPr>
        <w:tabs>
          <w:tab w:val="num" w:pos="1260"/>
        </w:tabs>
        <w:ind w:left="1260" w:hanging="720"/>
      </w:pPr>
      <w:rPr>
        <w:rFonts w:hint="default"/>
      </w:rPr>
    </w:lvl>
    <w:lvl w:ilvl="4">
      <w:start w:val="1"/>
      <w:numFmt w:val="decimal"/>
      <w:lvlText w:val="%5."/>
      <w:lvlJc w:val="left"/>
      <w:pPr>
        <w:tabs>
          <w:tab w:val="num" w:pos="1260"/>
        </w:tabs>
        <w:ind w:left="126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15:restartNumberingAfterBreak="0">
    <w:nsid w:val="6E8C5044"/>
    <w:multiLevelType w:val="hybridMultilevel"/>
    <w:tmpl w:val="EC3A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4021DF"/>
    <w:multiLevelType w:val="hybridMultilevel"/>
    <w:tmpl w:val="43B0035C"/>
    <w:lvl w:ilvl="0" w:tplc="A1665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B85E84"/>
    <w:multiLevelType w:val="hybridMultilevel"/>
    <w:tmpl w:val="924ABFD8"/>
    <w:lvl w:ilvl="0" w:tplc="673C01FE">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81636D8"/>
    <w:multiLevelType w:val="hybridMultilevel"/>
    <w:tmpl w:val="26D2A0F6"/>
    <w:lvl w:ilvl="0" w:tplc="63B6CC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989604D"/>
    <w:multiLevelType w:val="hybridMultilevel"/>
    <w:tmpl w:val="0A24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6410F"/>
    <w:multiLevelType w:val="hybridMultilevel"/>
    <w:tmpl w:val="6262BAA0"/>
    <w:lvl w:ilvl="0" w:tplc="FE0481D6">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E046F8"/>
    <w:multiLevelType w:val="hybridMultilevel"/>
    <w:tmpl w:val="B944147E"/>
    <w:lvl w:ilvl="0" w:tplc="56DC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5"/>
  </w:num>
  <w:num w:numId="4">
    <w:abstractNumId w:val="18"/>
  </w:num>
  <w:num w:numId="5">
    <w:abstractNumId w:val="28"/>
  </w:num>
  <w:num w:numId="6">
    <w:abstractNumId w:val="50"/>
  </w:num>
  <w:num w:numId="7">
    <w:abstractNumId w:val="49"/>
  </w:num>
  <w:num w:numId="8">
    <w:abstractNumId w:val="40"/>
  </w:num>
  <w:num w:numId="9">
    <w:abstractNumId w:val="57"/>
  </w:num>
  <w:num w:numId="10">
    <w:abstractNumId w:val="29"/>
  </w:num>
  <w:num w:numId="11">
    <w:abstractNumId w:val="16"/>
  </w:num>
  <w:num w:numId="12">
    <w:abstractNumId w:val="24"/>
  </w:num>
  <w:num w:numId="13">
    <w:abstractNumId w:val="36"/>
  </w:num>
  <w:num w:numId="14">
    <w:abstractNumId w:val="52"/>
  </w:num>
  <w:num w:numId="15">
    <w:abstractNumId w:val="45"/>
  </w:num>
  <w:num w:numId="16">
    <w:abstractNumId w:val="35"/>
  </w:num>
  <w:num w:numId="17">
    <w:abstractNumId w:val="37"/>
  </w:num>
  <w:num w:numId="18">
    <w:abstractNumId w:val="34"/>
  </w:num>
  <w:num w:numId="19">
    <w:abstractNumId w:val="34"/>
    <w:lvlOverride w:ilvl="0">
      <w:startOverride w:val="1"/>
    </w:lvlOverride>
  </w:num>
  <w:num w:numId="20">
    <w:abstractNumId w:val="47"/>
  </w:num>
  <w:num w:numId="21">
    <w:abstractNumId w:val="26"/>
  </w:num>
  <w:num w:numId="22">
    <w:abstractNumId w:val="27"/>
  </w:num>
  <w:num w:numId="23">
    <w:abstractNumId w:val="23"/>
  </w:num>
  <w:num w:numId="24">
    <w:abstractNumId w:val="17"/>
  </w:num>
  <w:num w:numId="25">
    <w:abstractNumId w:val="56"/>
  </w:num>
  <w:num w:numId="26">
    <w:abstractNumId w:val="19"/>
  </w:num>
  <w:num w:numId="27">
    <w:abstractNumId w:val="2"/>
  </w:num>
  <w:num w:numId="28">
    <w:abstractNumId w:val="3"/>
  </w:num>
  <w:num w:numId="29">
    <w:abstractNumId w:val="53"/>
  </w:num>
  <w:num w:numId="30">
    <w:abstractNumId w:val="46"/>
  </w:num>
  <w:num w:numId="31">
    <w:abstractNumId w:val="54"/>
  </w:num>
  <w:num w:numId="32">
    <w:abstractNumId w:val="21"/>
  </w:num>
  <w:num w:numId="33">
    <w:abstractNumId w:val="43"/>
  </w:num>
  <w:num w:numId="34">
    <w:abstractNumId w:val="55"/>
  </w:num>
  <w:num w:numId="35">
    <w:abstractNumId w:val="48"/>
  </w:num>
  <w:num w:numId="36">
    <w:abstractNumId w:val="44"/>
  </w:num>
  <w:num w:numId="37">
    <w:abstractNumId w:val="33"/>
  </w:num>
  <w:num w:numId="38">
    <w:abstractNumId w:val="42"/>
  </w:num>
  <w:num w:numId="39">
    <w:abstractNumId w:val="41"/>
  </w:num>
  <w:num w:numId="40">
    <w:abstractNumId w:val="22"/>
  </w:num>
  <w:num w:numId="41">
    <w:abstractNumId w:val="51"/>
  </w:num>
  <w:num w:numId="42">
    <w:abstractNumId w:val="38"/>
  </w:num>
  <w:num w:numId="43">
    <w:abstractNumId w:val="34"/>
  </w:num>
  <w:num w:numId="44">
    <w:abstractNumId w:val="32"/>
  </w:num>
  <w:num w:numId="45">
    <w:abstractNumId w:val="31"/>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26"/>
    <w:rsid w:val="000016C7"/>
    <w:rsid w:val="00005BA8"/>
    <w:rsid w:val="00006675"/>
    <w:rsid w:val="00007756"/>
    <w:rsid w:val="00007F24"/>
    <w:rsid w:val="00010426"/>
    <w:rsid w:val="00010AFE"/>
    <w:rsid w:val="00010E32"/>
    <w:rsid w:val="00012984"/>
    <w:rsid w:val="0001357A"/>
    <w:rsid w:val="00013BEA"/>
    <w:rsid w:val="000157F1"/>
    <w:rsid w:val="000160D5"/>
    <w:rsid w:val="0001730F"/>
    <w:rsid w:val="0002003C"/>
    <w:rsid w:val="00022263"/>
    <w:rsid w:val="0002532B"/>
    <w:rsid w:val="00027257"/>
    <w:rsid w:val="0002780C"/>
    <w:rsid w:val="000312CF"/>
    <w:rsid w:val="00031B20"/>
    <w:rsid w:val="00032953"/>
    <w:rsid w:val="0003297E"/>
    <w:rsid w:val="000331D6"/>
    <w:rsid w:val="00033917"/>
    <w:rsid w:val="00035EBF"/>
    <w:rsid w:val="000372AB"/>
    <w:rsid w:val="000411D4"/>
    <w:rsid w:val="0004210D"/>
    <w:rsid w:val="00043B80"/>
    <w:rsid w:val="000467BF"/>
    <w:rsid w:val="00046CCF"/>
    <w:rsid w:val="0004745B"/>
    <w:rsid w:val="00047F98"/>
    <w:rsid w:val="000503E3"/>
    <w:rsid w:val="00050B1D"/>
    <w:rsid w:val="0005354E"/>
    <w:rsid w:val="0005394D"/>
    <w:rsid w:val="00053E60"/>
    <w:rsid w:val="0005485E"/>
    <w:rsid w:val="000576F8"/>
    <w:rsid w:val="000617E4"/>
    <w:rsid w:val="00061A8C"/>
    <w:rsid w:val="00062448"/>
    <w:rsid w:val="00062604"/>
    <w:rsid w:val="00062E0F"/>
    <w:rsid w:val="00062E5F"/>
    <w:rsid w:val="000635AD"/>
    <w:rsid w:val="00063E01"/>
    <w:rsid w:val="00065EAC"/>
    <w:rsid w:val="00066394"/>
    <w:rsid w:val="00066587"/>
    <w:rsid w:val="000677CF"/>
    <w:rsid w:val="00070F86"/>
    <w:rsid w:val="000711C4"/>
    <w:rsid w:val="000734EB"/>
    <w:rsid w:val="0007411F"/>
    <w:rsid w:val="000742E0"/>
    <w:rsid w:val="00074AC2"/>
    <w:rsid w:val="00075829"/>
    <w:rsid w:val="00075EC4"/>
    <w:rsid w:val="0007640F"/>
    <w:rsid w:val="0007697E"/>
    <w:rsid w:val="00077D20"/>
    <w:rsid w:val="00083147"/>
    <w:rsid w:val="0008379A"/>
    <w:rsid w:val="00085264"/>
    <w:rsid w:val="00085B4D"/>
    <w:rsid w:val="0008617F"/>
    <w:rsid w:val="0008730A"/>
    <w:rsid w:val="0008738A"/>
    <w:rsid w:val="00087F69"/>
    <w:rsid w:val="00090201"/>
    <w:rsid w:val="00090D46"/>
    <w:rsid w:val="00091551"/>
    <w:rsid w:val="00091AEA"/>
    <w:rsid w:val="00092785"/>
    <w:rsid w:val="00092B22"/>
    <w:rsid w:val="00092C07"/>
    <w:rsid w:val="000935A3"/>
    <w:rsid w:val="0009729C"/>
    <w:rsid w:val="0009756C"/>
    <w:rsid w:val="00097E14"/>
    <w:rsid w:val="000A0C7F"/>
    <w:rsid w:val="000A5735"/>
    <w:rsid w:val="000A77D3"/>
    <w:rsid w:val="000A7A10"/>
    <w:rsid w:val="000B0134"/>
    <w:rsid w:val="000B0247"/>
    <w:rsid w:val="000B13F2"/>
    <w:rsid w:val="000B33B5"/>
    <w:rsid w:val="000B6A69"/>
    <w:rsid w:val="000C0F79"/>
    <w:rsid w:val="000C54A7"/>
    <w:rsid w:val="000C55AF"/>
    <w:rsid w:val="000D15E2"/>
    <w:rsid w:val="000D17D6"/>
    <w:rsid w:val="000D27AE"/>
    <w:rsid w:val="000D360B"/>
    <w:rsid w:val="000D3B12"/>
    <w:rsid w:val="000D3B40"/>
    <w:rsid w:val="000D54DC"/>
    <w:rsid w:val="000D595C"/>
    <w:rsid w:val="000D7580"/>
    <w:rsid w:val="000D7FD3"/>
    <w:rsid w:val="000E2289"/>
    <w:rsid w:val="000E2AA5"/>
    <w:rsid w:val="000E30A5"/>
    <w:rsid w:val="000E5325"/>
    <w:rsid w:val="000E5D36"/>
    <w:rsid w:val="000E5E52"/>
    <w:rsid w:val="000E5EE3"/>
    <w:rsid w:val="000E6C16"/>
    <w:rsid w:val="000F0332"/>
    <w:rsid w:val="000F134F"/>
    <w:rsid w:val="000F2C45"/>
    <w:rsid w:val="000F3508"/>
    <w:rsid w:val="000F7B2F"/>
    <w:rsid w:val="00100CB3"/>
    <w:rsid w:val="0010301C"/>
    <w:rsid w:val="001032FE"/>
    <w:rsid w:val="0010517B"/>
    <w:rsid w:val="0010604C"/>
    <w:rsid w:val="00106D46"/>
    <w:rsid w:val="0011166B"/>
    <w:rsid w:val="001129E0"/>
    <w:rsid w:val="00112CC3"/>
    <w:rsid w:val="00112D37"/>
    <w:rsid w:val="001130AD"/>
    <w:rsid w:val="001132D9"/>
    <w:rsid w:val="001138C5"/>
    <w:rsid w:val="0011547B"/>
    <w:rsid w:val="00116B75"/>
    <w:rsid w:val="001224B9"/>
    <w:rsid w:val="001243D8"/>
    <w:rsid w:val="001250EA"/>
    <w:rsid w:val="00127389"/>
    <w:rsid w:val="00130DBC"/>
    <w:rsid w:val="00130F2B"/>
    <w:rsid w:val="001316DD"/>
    <w:rsid w:val="00131F6E"/>
    <w:rsid w:val="00132763"/>
    <w:rsid w:val="00134757"/>
    <w:rsid w:val="0013724B"/>
    <w:rsid w:val="00140377"/>
    <w:rsid w:val="00140813"/>
    <w:rsid w:val="001416D2"/>
    <w:rsid w:val="001427E0"/>
    <w:rsid w:val="00144598"/>
    <w:rsid w:val="0014499A"/>
    <w:rsid w:val="0015288A"/>
    <w:rsid w:val="001539BF"/>
    <w:rsid w:val="00154A2B"/>
    <w:rsid w:val="001554AC"/>
    <w:rsid w:val="001562EC"/>
    <w:rsid w:val="0015778B"/>
    <w:rsid w:val="00160E46"/>
    <w:rsid w:val="001611A2"/>
    <w:rsid w:val="001631BF"/>
    <w:rsid w:val="00163AC3"/>
    <w:rsid w:val="00165289"/>
    <w:rsid w:val="0016561F"/>
    <w:rsid w:val="00165980"/>
    <w:rsid w:val="00166120"/>
    <w:rsid w:val="0016742F"/>
    <w:rsid w:val="00167C63"/>
    <w:rsid w:val="00172C2A"/>
    <w:rsid w:val="0017433E"/>
    <w:rsid w:val="00175335"/>
    <w:rsid w:val="00177D5E"/>
    <w:rsid w:val="00177E54"/>
    <w:rsid w:val="0018086B"/>
    <w:rsid w:val="00180C09"/>
    <w:rsid w:val="0018102B"/>
    <w:rsid w:val="00182163"/>
    <w:rsid w:val="0018260C"/>
    <w:rsid w:val="001837EA"/>
    <w:rsid w:val="00183FE4"/>
    <w:rsid w:val="001868BF"/>
    <w:rsid w:val="00187467"/>
    <w:rsid w:val="00187E14"/>
    <w:rsid w:val="001902F1"/>
    <w:rsid w:val="00194218"/>
    <w:rsid w:val="001950DE"/>
    <w:rsid w:val="001970EC"/>
    <w:rsid w:val="00197CAE"/>
    <w:rsid w:val="001A0F54"/>
    <w:rsid w:val="001A14FE"/>
    <w:rsid w:val="001A2598"/>
    <w:rsid w:val="001A2EAD"/>
    <w:rsid w:val="001A3547"/>
    <w:rsid w:val="001A73A0"/>
    <w:rsid w:val="001B2177"/>
    <w:rsid w:val="001B37E5"/>
    <w:rsid w:val="001B3F77"/>
    <w:rsid w:val="001B4F57"/>
    <w:rsid w:val="001B5FC0"/>
    <w:rsid w:val="001B6FAA"/>
    <w:rsid w:val="001C0F30"/>
    <w:rsid w:val="001C1169"/>
    <w:rsid w:val="001C150F"/>
    <w:rsid w:val="001C2DC8"/>
    <w:rsid w:val="001C37BF"/>
    <w:rsid w:val="001C45C6"/>
    <w:rsid w:val="001C6D73"/>
    <w:rsid w:val="001C77D4"/>
    <w:rsid w:val="001D0010"/>
    <w:rsid w:val="001D2E80"/>
    <w:rsid w:val="001D2F92"/>
    <w:rsid w:val="001D4123"/>
    <w:rsid w:val="001D4A25"/>
    <w:rsid w:val="001D6619"/>
    <w:rsid w:val="001D7924"/>
    <w:rsid w:val="001D7C54"/>
    <w:rsid w:val="001E04C9"/>
    <w:rsid w:val="001E47E4"/>
    <w:rsid w:val="001E4D49"/>
    <w:rsid w:val="001E5C26"/>
    <w:rsid w:val="001E5E73"/>
    <w:rsid w:val="001F07F0"/>
    <w:rsid w:val="001F14CD"/>
    <w:rsid w:val="001F3DC0"/>
    <w:rsid w:val="001F4432"/>
    <w:rsid w:val="001F4DB9"/>
    <w:rsid w:val="001F6102"/>
    <w:rsid w:val="001F61BE"/>
    <w:rsid w:val="00200CC4"/>
    <w:rsid w:val="00203739"/>
    <w:rsid w:val="002041DE"/>
    <w:rsid w:val="002049BA"/>
    <w:rsid w:val="00205ABF"/>
    <w:rsid w:val="002061FD"/>
    <w:rsid w:val="00206B5E"/>
    <w:rsid w:val="0021054C"/>
    <w:rsid w:val="002213F9"/>
    <w:rsid w:val="00221592"/>
    <w:rsid w:val="0022192A"/>
    <w:rsid w:val="002222C8"/>
    <w:rsid w:val="002232CB"/>
    <w:rsid w:val="002234ED"/>
    <w:rsid w:val="00223B0E"/>
    <w:rsid w:val="00223FE0"/>
    <w:rsid w:val="00224DE3"/>
    <w:rsid w:val="00225974"/>
    <w:rsid w:val="00225AB3"/>
    <w:rsid w:val="00225B63"/>
    <w:rsid w:val="00230D60"/>
    <w:rsid w:val="00232D73"/>
    <w:rsid w:val="00232E6A"/>
    <w:rsid w:val="00233FD1"/>
    <w:rsid w:val="002340B4"/>
    <w:rsid w:val="002343AB"/>
    <w:rsid w:val="00236749"/>
    <w:rsid w:val="00237782"/>
    <w:rsid w:val="002417D8"/>
    <w:rsid w:val="00241B2B"/>
    <w:rsid w:val="00242F2B"/>
    <w:rsid w:val="00243321"/>
    <w:rsid w:val="00244FA3"/>
    <w:rsid w:val="0024540A"/>
    <w:rsid w:val="0024636B"/>
    <w:rsid w:val="00250067"/>
    <w:rsid w:val="002524FA"/>
    <w:rsid w:val="00253590"/>
    <w:rsid w:val="0025363F"/>
    <w:rsid w:val="002566F7"/>
    <w:rsid w:val="00256912"/>
    <w:rsid w:val="002575D6"/>
    <w:rsid w:val="00260B0B"/>
    <w:rsid w:val="0026156A"/>
    <w:rsid w:val="002616CE"/>
    <w:rsid w:val="00261F39"/>
    <w:rsid w:val="00262624"/>
    <w:rsid w:val="0026530B"/>
    <w:rsid w:val="0026671E"/>
    <w:rsid w:val="00267FFA"/>
    <w:rsid w:val="00271178"/>
    <w:rsid w:val="002715F3"/>
    <w:rsid w:val="002724EE"/>
    <w:rsid w:val="002727F2"/>
    <w:rsid w:val="00272FD6"/>
    <w:rsid w:val="002732AB"/>
    <w:rsid w:val="00274635"/>
    <w:rsid w:val="00274DD7"/>
    <w:rsid w:val="00275947"/>
    <w:rsid w:val="0027652C"/>
    <w:rsid w:val="00276672"/>
    <w:rsid w:val="00277CA5"/>
    <w:rsid w:val="00277D32"/>
    <w:rsid w:val="002801DF"/>
    <w:rsid w:val="00280535"/>
    <w:rsid w:val="002837B9"/>
    <w:rsid w:val="00283EC0"/>
    <w:rsid w:val="00285C4F"/>
    <w:rsid w:val="002863BF"/>
    <w:rsid w:val="00286962"/>
    <w:rsid w:val="002908DF"/>
    <w:rsid w:val="00292803"/>
    <w:rsid w:val="0029424F"/>
    <w:rsid w:val="00295322"/>
    <w:rsid w:val="002958F5"/>
    <w:rsid w:val="00297C32"/>
    <w:rsid w:val="002A0767"/>
    <w:rsid w:val="002A199E"/>
    <w:rsid w:val="002A2E0E"/>
    <w:rsid w:val="002A5B35"/>
    <w:rsid w:val="002A5B85"/>
    <w:rsid w:val="002A6AF8"/>
    <w:rsid w:val="002A7629"/>
    <w:rsid w:val="002A7DD9"/>
    <w:rsid w:val="002B1A0B"/>
    <w:rsid w:val="002B1E34"/>
    <w:rsid w:val="002B32F3"/>
    <w:rsid w:val="002B551B"/>
    <w:rsid w:val="002B6BA5"/>
    <w:rsid w:val="002B77ED"/>
    <w:rsid w:val="002B7826"/>
    <w:rsid w:val="002C01EE"/>
    <w:rsid w:val="002C1FC0"/>
    <w:rsid w:val="002C33C6"/>
    <w:rsid w:val="002C38B4"/>
    <w:rsid w:val="002C4031"/>
    <w:rsid w:val="002C7387"/>
    <w:rsid w:val="002C76A3"/>
    <w:rsid w:val="002C7879"/>
    <w:rsid w:val="002D5B69"/>
    <w:rsid w:val="002D6F73"/>
    <w:rsid w:val="002E22C8"/>
    <w:rsid w:val="002E3583"/>
    <w:rsid w:val="002E4C1E"/>
    <w:rsid w:val="002E663F"/>
    <w:rsid w:val="002E6CD4"/>
    <w:rsid w:val="002E71D7"/>
    <w:rsid w:val="002F0176"/>
    <w:rsid w:val="002F0940"/>
    <w:rsid w:val="002F1D94"/>
    <w:rsid w:val="002F2577"/>
    <w:rsid w:val="002F2BDD"/>
    <w:rsid w:val="002F38FB"/>
    <w:rsid w:val="002F54DE"/>
    <w:rsid w:val="002F6263"/>
    <w:rsid w:val="002F749E"/>
    <w:rsid w:val="00301350"/>
    <w:rsid w:val="00301A7E"/>
    <w:rsid w:val="00301EE0"/>
    <w:rsid w:val="00302656"/>
    <w:rsid w:val="003058C7"/>
    <w:rsid w:val="0030709A"/>
    <w:rsid w:val="00311197"/>
    <w:rsid w:val="00312270"/>
    <w:rsid w:val="0031253B"/>
    <w:rsid w:val="003135D1"/>
    <w:rsid w:val="00314636"/>
    <w:rsid w:val="00317395"/>
    <w:rsid w:val="00317823"/>
    <w:rsid w:val="00317B6B"/>
    <w:rsid w:val="003208D3"/>
    <w:rsid w:val="003212B1"/>
    <w:rsid w:val="00321540"/>
    <w:rsid w:val="0032382D"/>
    <w:rsid w:val="0032423D"/>
    <w:rsid w:val="003250A7"/>
    <w:rsid w:val="0032602C"/>
    <w:rsid w:val="00326E39"/>
    <w:rsid w:val="003307F1"/>
    <w:rsid w:val="0033305F"/>
    <w:rsid w:val="00333535"/>
    <w:rsid w:val="00333C21"/>
    <w:rsid w:val="00335D99"/>
    <w:rsid w:val="00335FAB"/>
    <w:rsid w:val="00337132"/>
    <w:rsid w:val="00341DEA"/>
    <w:rsid w:val="00346CBC"/>
    <w:rsid w:val="003522B1"/>
    <w:rsid w:val="00352E32"/>
    <w:rsid w:val="00353120"/>
    <w:rsid w:val="00353456"/>
    <w:rsid w:val="00353DB3"/>
    <w:rsid w:val="003550D4"/>
    <w:rsid w:val="00356A35"/>
    <w:rsid w:val="003579BE"/>
    <w:rsid w:val="003601B2"/>
    <w:rsid w:val="00360341"/>
    <w:rsid w:val="00362325"/>
    <w:rsid w:val="00362586"/>
    <w:rsid w:val="00363107"/>
    <w:rsid w:val="003640C0"/>
    <w:rsid w:val="00365313"/>
    <w:rsid w:val="00365503"/>
    <w:rsid w:val="00366722"/>
    <w:rsid w:val="00367569"/>
    <w:rsid w:val="00367902"/>
    <w:rsid w:val="0037079B"/>
    <w:rsid w:val="003735B7"/>
    <w:rsid w:val="00373635"/>
    <w:rsid w:val="00377AE4"/>
    <w:rsid w:val="00380BDE"/>
    <w:rsid w:val="00380CC0"/>
    <w:rsid w:val="00380E30"/>
    <w:rsid w:val="00385CDF"/>
    <w:rsid w:val="00385D1E"/>
    <w:rsid w:val="003876CC"/>
    <w:rsid w:val="00387C0D"/>
    <w:rsid w:val="003907F4"/>
    <w:rsid w:val="0039097F"/>
    <w:rsid w:val="00390C4E"/>
    <w:rsid w:val="00393343"/>
    <w:rsid w:val="00393A5E"/>
    <w:rsid w:val="0039553E"/>
    <w:rsid w:val="00395B04"/>
    <w:rsid w:val="00395CBC"/>
    <w:rsid w:val="00396022"/>
    <w:rsid w:val="00396213"/>
    <w:rsid w:val="0039728C"/>
    <w:rsid w:val="003A10ED"/>
    <w:rsid w:val="003A246D"/>
    <w:rsid w:val="003A2DDB"/>
    <w:rsid w:val="003A39B6"/>
    <w:rsid w:val="003A5717"/>
    <w:rsid w:val="003A6820"/>
    <w:rsid w:val="003A77A2"/>
    <w:rsid w:val="003B0A95"/>
    <w:rsid w:val="003B0C36"/>
    <w:rsid w:val="003B29EB"/>
    <w:rsid w:val="003B2FE1"/>
    <w:rsid w:val="003B5D83"/>
    <w:rsid w:val="003B6E25"/>
    <w:rsid w:val="003B74F0"/>
    <w:rsid w:val="003C03A2"/>
    <w:rsid w:val="003C0621"/>
    <w:rsid w:val="003C2193"/>
    <w:rsid w:val="003C3100"/>
    <w:rsid w:val="003C3885"/>
    <w:rsid w:val="003C4149"/>
    <w:rsid w:val="003C62C9"/>
    <w:rsid w:val="003C68A3"/>
    <w:rsid w:val="003D249B"/>
    <w:rsid w:val="003D3705"/>
    <w:rsid w:val="003D4398"/>
    <w:rsid w:val="003D711F"/>
    <w:rsid w:val="003D7A73"/>
    <w:rsid w:val="003D7ACD"/>
    <w:rsid w:val="003D7E1D"/>
    <w:rsid w:val="003E139C"/>
    <w:rsid w:val="003E3793"/>
    <w:rsid w:val="003E38A6"/>
    <w:rsid w:val="003E43DA"/>
    <w:rsid w:val="003E69A9"/>
    <w:rsid w:val="003E6B74"/>
    <w:rsid w:val="003F0BC1"/>
    <w:rsid w:val="003F1F00"/>
    <w:rsid w:val="003F5678"/>
    <w:rsid w:val="003F677C"/>
    <w:rsid w:val="004002F0"/>
    <w:rsid w:val="0040222A"/>
    <w:rsid w:val="00402265"/>
    <w:rsid w:val="00405CA6"/>
    <w:rsid w:val="00406F25"/>
    <w:rsid w:val="0041018C"/>
    <w:rsid w:val="00412419"/>
    <w:rsid w:val="00412FBC"/>
    <w:rsid w:val="004134DB"/>
    <w:rsid w:val="00413AFD"/>
    <w:rsid w:val="00413EC7"/>
    <w:rsid w:val="00416998"/>
    <w:rsid w:val="004172E8"/>
    <w:rsid w:val="00421E80"/>
    <w:rsid w:val="0042331C"/>
    <w:rsid w:val="004246CD"/>
    <w:rsid w:val="00424DF4"/>
    <w:rsid w:val="00425BD7"/>
    <w:rsid w:val="00425ED3"/>
    <w:rsid w:val="0042669F"/>
    <w:rsid w:val="00427418"/>
    <w:rsid w:val="004302FF"/>
    <w:rsid w:val="004312DF"/>
    <w:rsid w:val="00432385"/>
    <w:rsid w:val="004328A3"/>
    <w:rsid w:val="00432CEC"/>
    <w:rsid w:val="004332EE"/>
    <w:rsid w:val="00436110"/>
    <w:rsid w:val="00436BAA"/>
    <w:rsid w:val="004379F8"/>
    <w:rsid w:val="00440247"/>
    <w:rsid w:val="00441D59"/>
    <w:rsid w:val="00442221"/>
    <w:rsid w:val="00445BFA"/>
    <w:rsid w:val="00446DA4"/>
    <w:rsid w:val="00446F98"/>
    <w:rsid w:val="00447F9E"/>
    <w:rsid w:val="004554CF"/>
    <w:rsid w:val="004561C5"/>
    <w:rsid w:val="00457047"/>
    <w:rsid w:val="00457479"/>
    <w:rsid w:val="004601FD"/>
    <w:rsid w:val="00460256"/>
    <w:rsid w:val="00462E7D"/>
    <w:rsid w:val="004650B2"/>
    <w:rsid w:val="00466F37"/>
    <w:rsid w:val="0047211A"/>
    <w:rsid w:val="00472FAE"/>
    <w:rsid w:val="00473E91"/>
    <w:rsid w:val="004745E5"/>
    <w:rsid w:val="00474B85"/>
    <w:rsid w:val="0048207D"/>
    <w:rsid w:val="004825D0"/>
    <w:rsid w:val="00482B39"/>
    <w:rsid w:val="004838D1"/>
    <w:rsid w:val="0048398F"/>
    <w:rsid w:val="00485394"/>
    <w:rsid w:val="00487BC2"/>
    <w:rsid w:val="00487DC0"/>
    <w:rsid w:val="00490701"/>
    <w:rsid w:val="00491DBD"/>
    <w:rsid w:val="00492D85"/>
    <w:rsid w:val="00492F5E"/>
    <w:rsid w:val="00493E80"/>
    <w:rsid w:val="00495118"/>
    <w:rsid w:val="004967DD"/>
    <w:rsid w:val="004A1F9F"/>
    <w:rsid w:val="004A271A"/>
    <w:rsid w:val="004A296A"/>
    <w:rsid w:val="004A29E7"/>
    <w:rsid w:val="004A30D8"/>
    <w:rsid w:val="004A33F9"/>
    <w:rsid w:val="004A3496"/>
    <w:rsid w:val="004A36D2"/>
    <w:rsid w:val="004A4ACB"/>
    <w:rsid w:val="004A4BB2"/>
    <w:rsid w:val="004A4E73"/>
    <w:rsid w:val="004A5403"/>
    <w:rsid w:val="004A5DE8"/>
    <w:rsid w:val="004A7252"/>
    <w:rsid w:val="004A7F84"/>
    <w:rsid w:val="004B1909"/>
    <w:rsid w:val="004B1BBC"/>
    <w:rsid w:val="004B498D"/>
    <w:rsid w:val="004B5E60"/>
    <w:rsid w:val="004B5F4F"/>
    <w:rsid w:val="004B6948"/>
    <w:rsid w:val="004B7DB0"/>
    <w:rsid w:val="004C009E"/>
    <w:rsid w:val="004C13DB"/>
    <w:rsid w:val="004C1470"/>
    <w:rsid w:val="004C1671"/>
    <w:rsid w:val="004C24A0"/>
    <w:rsid w:val="004C605C"/>
    <w:rsid w:val="004C7F60"/>
    <w:rsid w:val="004D03B3"/>
    <w:rsid w:val="004D0697"/>
    <w:rsid w:val="004D06A7"/>
    <w:rsid w:val="004D385A"/>
    <w:rsid w:val="004D415D"/>
    <w:rsid w:val="004D63DD"/>
    <w:rsid w:val="004D6E6D"/>
    <w:rsid w:val="004D71D4"/>
    <w:rsid w:val="004E15F9"/>
    <w:rsid w:val="004E3425"/>
    <w:rsid w:val="004E4637"/>
    <w:rsid w:val="004E4A10"/>
    <w:rsid w:val="004E5879"/>
    <w:rsid w:val="004E5882"/>
    <w:rsid w:val="004F017E"/>
    <w:rsid w:val="004F1D5B"/>
    <w:rsid w:val="004F1F65"/>
    <w:rsid w:val="004F2ABC"/>
    <w:rsid w:val="004F3877"/>
    <w:rsid w:val="004F585E"/>
    <w:rsid w:val="004F7573"/>
    <w:rsid w:val="004F77EB"/>
    <w:rsid w:val="00500384"/>
    <w:rsid w:val="005009BC"/>
    <w:rsid w:val="00501C6B"/>
    <w:rsid w:val="00503F97"/>
    <w:rsid w:val="005044CE"/>
    <w:rsid w:val="00504856"/>
    <w:rsid w:val="00504EC6"/>
    <w:rsid w:val="00504F99"/>
    <w:rsid w:val="0050568C"/>
    <w:rsid w:val="0050772E"/>
    <w:rsid w:val="0051178B"/>
    <w:rsid w:val="005132C6"/>
    <w:rsid w:val="005136A3"/>
    <w:rsid w:val="005147D4"/>
    <w:rsid w:val="00515AB0"/>
    <w:rsid w:val="00520097"/>
    <w:rsid w:val="00521158"/>
    <w:rsid w:val="00522333"/>
    <w:rsid w:val="005238E8"/>
    <w:rsid w:val="00524F24"/>
    <w:rsid w:val="0052649F"/>
    <w:rsid w:val="00527121"/>
    <w:rsid w:val="005303C0"/>
    <w:rsid w:val="0053084D"/>
    <w:rsid w:val="00530F1A"/>
    <w:rsid w:val="00532891"/>
    <w:rsid w:val="00533382"/>
    <w:rsid w:val="0053438F"/>
    <w:rsid w:val="00534412"/>
    <w:rsid w:val="00535BA2"/>
    <w:rsid w:val="00535F76"/>
    <w:rsid w:val="0053730F"/>
    <w:rsid w:val="005377A1"/>
    <w:rsid w:val="005406C9"/>
    <w:rsid w:val="005407A6"/>
    <w:rsid w:val="00540BB1"/>
    <w:rsid w:val="00541EAC"/>
    <w:rsid w:val="00542F04"/>
    <w:rsid w:val="005433EA"/>
    <w:rsid w:val="00545D4F"/>
    <w:rsid w:val="00546127"/>
    <w:rsid w:val="005479E5"/>
    <w:rsid w:val="00552D8B"/>
    <w:rsid w:val="00555FBD"/>
    <w:rsid w:val="00555FE7"/>
    <w:rsid w:val="0055650E"/>
    <w:rsid w:val="00560D8E"/>
    <w:rsid w:val="00561AD5"/>
    <w:rsid w:val="00562556"/>
    <w:rsid w:val="0056270B"/>
    <w:rsid w:val="00563C45"/>
    <w:rsid w:val="0056494A"/>
    <w:rsid w:val="00564CAE"/>
    <w:rsid w:val="00565BE5"/>
    <w:rsid w:val="00565D80"/>
    <w:rsid w:val="00566142"/>
    <w:rsid w:val="005663D4"/>
    <w:rsid w:val="0056671C"/>
    <w:rsid w:val="005703AD"/>
    <w:rsid w:val="00570F06"/>
    <w:rsid w:val="00571845"/>
    <w:rsid w:val="00572648"/>
    <w:rsid w:val="00573D8E"/>
    <w:rsid w:val="00575173"/>
    <w:rsid w:val="005772A4"/>
    <w:rsid w:val="00577A26"/>
    <w:rsid w:val="00580A7C"/>
    <w:rsid w:val="00580B78"/>
    <w:rsid w:val="00581583"/>
    <w:rsid w:val="00582ED2"/>
    <w:rsid w:val="00583C6C"/>
    <w:rsid w:val="00583E53"/>
    <w:rsid w:val="00584E84"/>
    <w:rsid w:val="00586169"/>
    <w:rsid w:val="00586346"/>
    <w:rsid w:val="00586F48"/>
    <w:rsid w:val="00591336"/>
    <w:rsid w:val="00592316"/>
    <w:rsid w:val="00594252"/>
    <w:rsid w:val="00594E39"/>
    <w:rsid w:val="005A1903"/>
    <w:rsid w:val="005A27FA"/>
    <w:rsid w:val="005A2AD6"/>
    <w:rsid w:val="005A310F"/>
    <w:rsid w:val="005A4007"/>
    <w:rsid w:val="005A5953"/>
    <w:rsid w:val="005A6177"/>
    <w:rsid w:val="005A6196"/>
    <w:rsid w:val="005A6A60"/>
    <w:rsid w:val="005A6B67"/>
    <w:rsid w:val="005A7E7C"/>
    <w:rsid w:val="005B02A6"/>
    <w:rsid w:val="005B0F79"/>
    <w:rsid w:val="005B1848"/>
    <w:rsid w:val="005B2BF3"/>
    <w:rsid w:val="005B31C1"/>
    <w:rsid w:val="005B43D7"/>
    <w:rsid w:val="005B46D0"/>
    <w:rsid w:val="005B4831"/>
    <w:rsid w:val="005B5A85"/>
    <w:rsid w:val="005C1888"/>
    <w:rsid w:val="005C1B32"/>
    <w:rsid w:val="005C5B73"/>
    <w:rsid w:val="005C5FF9"/>
    <w:rsid w:val="005C6936"/>
    <w:rsid w:val="005C6D52"/>
    <w:rsid w:val="005D013C"/>
    <w:rsid w:val="005D173E"/>
    <w:rsid w:val="005D31ED"/>
    <w:rsid w:val="005D3256"/>
    <w:rsid w:val="005D6F92"/>
    <w:rsid w:val="005E3995"/>
    <w:rsid w:val="005E4C57"/>
    <w:rsid w:val="005E5066"/>
    <w:rsid w:val="005E53A5"/>
    <w:rsid w:val="005E5B7A"/>
    <w:rsid w:val="005E5FB2"/>
    <w:rsid w:val="005F1D77"/>
    <w:rsid w:val="005F2B22"/>
    <w:rsid w:val="005F3A30"/>
    <w:rsid w:val="005F40BF"/>
    <w:rsid w:val="005F453E"/>
    <w:rsid w:val="005F63CD"/>
    <w:rsid w:val="005F69EF"/>
    <w:rsid w:val="005F7173"/>
    <w:rsid w:val="006021E2"/>
    <w:rsid w:val="0060233B"/>
    <w:rsid w:val="00603E16"/>
    <w:rsid w:val="0060474F"/>
    <w:rsid w:val="006051C5"/>
    <w:rsid w:val="00605D4E"/>
    <w:rsid w:val="00605FBE"/>
    <w:rsid w:val="0060696C"/>
    <w:rsid w:val="00606DF4"/>
    <w:rsid w:val="00610770"/>
    <w:rsid w:val="00611C8C"/>
    <w:rsid w:val="00613447"/>
    <w:rsid w:val="006160E6"/>
    <w:rsid w:val="006164CA"/>
    <w:rsid w:val="00616C16"/>
    <w:rsid w:val="0061720D"/>
    <w:rsid w:val="00617BAC"/>
    <w:rsid w:val="00621D36"/>
    <w:rsid w:val="00621E73"/>
    <w:rsid w:val="00621FBD"/>
    <w:rsid w:val="006222FD"/>
    <w:rsid w:val="0062262A"/>
    <w:rsid w:val="00623774"/>
    <w:rsid w:val="006240F3"/>
    <w:rsid w:val="0062482C"/>
    <w:rsid w:val="00625048"/>
    <w:rsid w:val="0062722A"/>
    <w:rsid w:val="00631F9C"/>
    <w:rsid w:val="0063446B"/>
    <w:rsid w:val="00635408"/>
    <w:rsid w:val="006365FB"/>
    <w:rsid w:val="00636812"/>
    <w:rsid w:val="0063724F"/>
    <w:rsid w:val="00642F46"/>
    <w:rsid w:val="00645BA3"/>
    <w:rsid w:val="00646101"/>
    <w:rsid w:val="00650AE7"/>
    <w:rsid w:val="00651160"/>
    <w:rsid w:val="006516BE"/>
    <w:rsid w:val="00654307"/>
    <w:rsid w:val="00654318"/>
    <w:rsid w:val="00654D38"/>
    <w:rsid w:val="006558A9"/>
    <w:rsid w:val="00663972"/>
    <w:rsid w:val="00665D39"/>
    <w:rsid w:val="00666736"/>
    <w:rsid w:val="0066785E"/>
    <w:rsid w:val="00667C02"/>
    <w:rsid w:val="006735DF"/>
    <w:rsid w:val="00673FF8"/>
    <w:rsid w:val="00676007"/>
    <w:rsid w:val="00676DE4"/>
    <w:rsid w:val="00677887"/>
    <w:rsid w:val="006778FF"/>
    <w:rsid w:val="0068042B"/>
    <w:rsid w:val="00681044"/>
    <w:rsid w:val="00683689"/>
    <w:rsid w:val="00685303"/>
    <w:rsid w:val="00685D6D"/>
    <w:rsid w:val="00686B10"/>
    <w:rsid w:val="0069018B"/>
    <w:rsid w:val="00694235"/>
    <w:rsid w:val="006966BB"/>
    <w:rsid w:val="006A010B"/>
    <w:rsid w:val="006A1AA4"/>
    <w:rsid w:val="006A3DD1"/>
    <w:rsid w:val="006A57B9"/>
    <w:rsid w:val="006A6500"/>
    <w:rsid w:val="006B1219"/>
    <w:rsid w:val="006B4178"/>
    <w:rsid w:val="006B5A84"/>
    <w:rsid w:val="006B6C8A"/>
    <w:rsid w:val="006C009D"/>
    <w:rsid w:val="006C22E5"/>
    <w:rsid w:val="006C2794"/>
    <w:rsid w:val="006C3721"/>
    <w:rsid w:val="006C4D62"/>
    <w:rsid w:val="006C52D1"/>
    <w:rsid w:val="006C7ACD"/>
    <w:rsid w:val="006D09CA"/>
    <w:rsid w:val="006D1E14"/>
    <w:rsid w:val="006D285E"/>
    <w:rsid w:val="006E13E6"/>
    <w:rsid w:val="006E18CF"/>
    <w:rsid w:val="006E2B6D"/>
    <w:rsid w:val="006E2F52"/>
    <w:rsid w:val="006E4279"/>
    <w:rsid w:val="006E5910"/>
    <w:rsid w:val="006E6CBB"/>
    <w:rsid w:val="006E7F3F"/>
    <w:rsid w:val="006F02BD"/>
    <w:rsid w:val="006F045E"/>
    <w:rsid w:val="006F1D46"/>
    <w:rsid w:val="006F21CD"/>
    <w:rsid w:val="006F4E1A"/>
    <w:rsid w:val="006F6862"/>
    <w:rsid w:val="00700AFE"/>
    <w:rsid w:val="007015B2"/>
    <w:rsid w:val="0070294E"/>
    <w:rsid w:val="00704703"/>
    <w:rsid w:val="0070471A"/>
    <w:rsid w:val="007050E5"/>
    <w:rsid w:val="007052FB"/>
    <w:rsid w:val="0070569F"/>
    <w:rsid w:val="007068E9"/>
    <w:rsid w:val="00707961"/>
    <w:rsid w:val="00707C57"/>
    <w:rsid w:val="00711422"/>
    <w:rsid w:val="007119B5"/>
    <w:rsid w:val="00711A56"/>
    <w:rsid w:val="00711EF9"/>
    <w:rsid w:val="00712637"/>
    <w:rsid w:val="0071301D"/>
    <w:rsid w:val="00713B42"/>
    <w:rsid w:val="00715C4A"/>
    <w:rsid w:val="00717A07"/>
    <w:rsid w:val="00721096"/>
    <w:rsid w:val="007225BB"/>
    <w:rsid w:val="0072502E"/>
    <w:rsid w:val="007277FC"/>
    <w:rsid w:val="00727D11"/>
    <w:rsid w:val="007308F1"/>
    <w:rsid w:val="00731B42"/>
    <w:rsid w:val="007336CA"/>
    <w:rsid w:val="007358F6"/>
    <w:rsid w:val="007364CF"/>
    <w:rsid w:val="00736899"/>
    <w:rsid w:val="0073738B"/>
    <w:rsid w:val="00737E20"/>
    <w:rsid w:val="007401AC"/>
    <w:rsid w:val="00741789"/>
    <w:rsid w:val="00741F87"/>
    <w:rsid w:val="00743349"/>
    <w:rsid w:val="00747C6D"/>
    <w:rsid w:val="0075208F"/>
    <w:rsid w:val="00753029"/>
    <w:rsid w:val="00753B37"/>
    <w:rsid w:val="00755A6C"/>
    <w:rsid w:val="00755CED"/>
    <w:rsid w:val="00756F6C"/>
    <w:rsid w:val="0076118F"/>
    <w:rsid w:val="00761F2D"/>
    <w:rsid w:val="007623C8"/>
    <w:rsid w:val="00766709"/>
    <w:rsid w:val="0076712B"/>
    <w:rsid w:val="00767418"/>
    <w:rsid w:val="007675EB"/>
    <w:rsid w:val="00767A1C"/>
    <w:rsid w:val="00770518"/>
    <w:rsid w:val="007716CD"/>
    <w:rsid w:val="00771D18"/>
    <w:rsid w:val="00776D1C"/>
    <w:rsid w:val="00777CF6"/>
    <w:rsid w:val="00780A62"/>
    <w:rsid w:val="00783E1A"/>
    <w:rsid w:val="00786105"/>
    <w:rsid w:val="00786C83"/>
    <w:rsid w:val="00786E34"/>
    <w:rsid w:val="0078726D"/>
    <w:rsid w:val="00791406"/>
    <w:rsid w:val="00793E40"/>
    <w:rsid w:val="00794876"/>
    <w:rsid w:val="00796AA2"/>
    <w:rsid w:val="007A40EC"/>
    <w:rsid w:val="007A416A"/>
    <w:rsid w:val="007A6AE4"/>
    <w:rsid w:val="007A711A"/>
    <w:rsid w:val="007A7B22"/>
    <w:rsid w:val="007B0A2B"/>
    <w:rsid w:val="007B0A91"/>
    <w:rsid w:val="007B258E"/>
    <w:rsid w:val="007B3E81"/>
    <w:rsid w:val="007B51DB"/>
    <w:rsid w:val="007B7402"/>
    <w:rsid w:val="007C20C8"/>
    <w:rsid w:val="007C274F"/>
    <w:rsid w:val="007D3E3D"/>
    <w:rsid w:val="007D440E"/>
    <w:rsid w:val="007D4D62"/>
    <w:rsid w:val="007D5918"/>
    <w:rsid w:val="007D5FD9"/>
    <w:rsid w:val="007D60AB"/>
    <w:rsid w:val="007D619E"/>
    <w:rsid w:val="007D62A4"/>
    <w:rsid w:val="007D6889"/>
    <w:rsid w:val="007D77D9"/>
    <w:rsid w:val="007D7AE1"/>
    <w:rsid w:val="007E0AAB"/>
    <w:rsid w:val="007E1574"/>
    <w:rsid w:val="007E16FE"/>
    <w:rsid w:val="007E1C88"/>
    <w:rsid w:val="007E33BC"/>
    <w:rsid w:val="007E3A2B"/>
    <w:rsid w:val="007E6698"/>
    <w:rsid w:val="007E69AD"/>
    <w:rsid w:val="007E7D81"/>
    <w:rsid w:val="007E7D94"/>
    <w:rsid w:val="007F1877"/>
    <w:rsid w:val="007F21D8"/>
    <w:rsid w:val="007F2933"/>
    <w:rsid w:val="007F31A3"/>
    <w:rsid w:val="007F38AB"/>
    <w:rsid w:val="007F3980"/>
    <w:rsid w:val="007F3CB7"/>
    <w:rsid w:val="007F41E2"/>
    <w:rsid w:val="007F4960"/>
    <w:rsid w:val="007F5EA0"/>
    <w:rsid w:val="007F64D6"/>
    <w:rsid w:val="007F6F3B"/>
    <w:rsid w:val="00802381"/>
    <w:rsid w:val="00802EDE"/>
    <w:rsid w:val="0080332F"/>
    <w:rsid w:val="00803F11"/>
    <w:rsid w:val="00805E3D"/>
    <w:rsid w:val="00807349"/>
    <w:rsid w:val="008106FF"/>
    <w:rsid w:val="00810711"/>
    <w:rsid w:val="00811425"/>
    <w:rsid w:val="00811D89"/>
    <w:rsid w:val="008161F4"/>
    <w:rsid w:val="00820D2E"/>
    <w:rsid w:val="00820F0A"/>
    <w:rsid w:val="008230C6"/>
    <w:rsid w:val="008235A7"/>
    <w:rsid w:val="0082493A"/>
    <w:rsid w:val="00826566"/>
    <w:rsid w:val="00827CC8"/>
    <w:rsid w:val="008325ED"/>
    <w:rsid w:val="008355F4"/>
    <w:rsid w:val="0083594A"/>
    <w:rsid w:val="0083727E"/>
    <w:rsid w:val="00837852"/>
    <w:rsid w:val="008401EF"/>
    <w:rsid w:val="008448D3"/>
    <w:rsid w:val="008503A5"/>
    <w:rsid w:val="00850575"/>
    <w:rsid w:val="00851FFC"/>
    <w:rsid w:val="0085285D"/>
    <w:rsid w:val="008530F8"/>
    <w:rsid w:val="00853B0D"/>
    <w:rsid w:val="00854ECB"/>
    <w:rsid w:val="00855BFA"/>
    <w:rsid w:val="008561DD"/>
    <w:rsid w:val="008618E4"/>
    <w:rsid w:val="00861F93"/>
    <w:rsid w:val="008632C5"/>
    <w:rsid w:val="00863B55"/>
    <w:rsid w:val="00867880"/>
    <w:rsid w:val="00870F2B"/>
    <w:rsid w:val="0087291A"/>
    <w:rsid w:val="0087365D"/>
    <w:rsid w:val="008753FC"/>
    <w:rsid w:val="00875CC0"/>
    <w:rsid w:val="00881450"/>
    <w:rsid w:val="00881DFF"/>
    <w:rsid w:val="00883330"/>
    <w:rsid w:val="00883DE1"/>
    <w:rsid w:val="008848CB"/>
    <w:rsid w:val="00884DBA"/>
    <w:rsid w:val="00884DD5"/>
    <w:rsid w:val="0088678D"/>
    <w:rsid w:val="00891545"/>
    <w:rsid w:val="00895B8D"/>
    <w:rsid w:val="00895CC0"/>
    <w:rsid w:val="008964F3"/>
    <w:rsid w:val="008972CC"/>
    <w:rsid w:val="00897484"/>
    <w:rsid w:val="0089784F"/>
    <w:rsid w:val="00897F66"/>
    <w:rsid w:val="008A02A8"/>
    <w:rsid w:val="008A04C7"/>
    <w:rsid w:val="008A1307"/>
    <w:rsid w:val="008A20C3"/>
    <w:rsid w:val="008A21E6"/>
    <w:rsid w:val="008A449F"/>
    <w:rsid w:val="008A58A1"/>
    <w:rsid w:val="008A707E"/>
    <w:rsid w:val="008A72A4"/>
    <w:rsid w:val="008A7CE4"/>
    <w:rsid w:val="008B0403"/>
    <w:rsid w:val="008B0BCE"/>
    <w:rsid w:val="008B122B"/>
    <w:rsid w:val="008B3B30"/>
    <w:rsid w:val="008B3DC5"/>
    <w:rsid w:val="008B4826"/>
    <w:rsid w:val="008B4D3C"/>
    <w:rsid w:val="008B4F6A"/>
    <w:rsid w:val="008B5546"/>
    <w:rsid w:val="008B55D3"/>
    <w:rsid w:val="008B7D08"/>
    <w:rsid w:val="008C033A"/>
    <w:rsid w:val="008C2599"/>
    <w:rsid w:val="008C2F2C"/>
    <w:rsid w:val="008C3487"/>
    <w:rsid w:val="008C41CD"/>
    <w:rsid w:val="008C62DB"/>
    <w:rsid w:val="008C755C"/>
    <w:rsid w:val="008C7800"/>
    <w:rsid w:val="008D18F2"/>
    <w:rsid w:val="008D1ECD"/>
    <w:rsid w:val="008D1FB2"/>
    <w:rsid w:val="008D2E2D"/>
    <w:rsid w:val="008D626E"/>
    <w:rsid w:val="008E0142"/>
    <w:rsid w:val="008E0483"/>
    <w:rsid w:val="008E0FD0"/>
    <w:rsid w:val="008E2988"/>
    <w:rsid w:val="008E470F"/>
    <w:rsid w:val="008E76FA"/>
    <w:rsid w:val="008F052E"/>
    <w:rsid w:val="008F2A01"/>
    <w:rsid w:val="008F4BFE"/>
    <w:rsid w:val="008F5976"/>
    <w:rsid w:val="008F66DF"/>
    <w:rsid w:val="00900B5E"/>
    <w:rsid w:val="00901609"/>
    <w:rsid w:val="00911621"/>
    <w:rsid w:val="00912318"/>
    <w:rsid w:val="0091384E"/>
    <w:rsid w:val="00915BE3"/>
    <w:rsid w:val="00916EE3"/>
    <w:rsid w:val="00916EF3"/>
    <w:rsid w:val="00920859"/>
    <w:rsid w:val="00923102"/>
    <w:rsid w:val="00923179"/>
    <w:rsid w:val="00926040"/>
    <w:rsid w:val="009274CD"/>
    <w:rsid w:val="00927731"/>
    <w:rsid w:val="00927D93"/>
    <w:rsid w:val="00930C11"/>
    <w:rsid w:val="00936103"/>
    <w:rsid w:val="0094030D"/>
    <w:rsid w:val="009416BA"/>
    <w:rsid w:val="00942361"/>
    <w:rsid w:val="00942657"/>
    <w:rsid w:val="00943968"/>
    <w:rsid w:val="00944F1C"/>
    <w:rsid w:val="00946CBC"/>
    <w:rsid w:val="00952010"/>
    <w:rsid w:val="00952919"/>
    <w:rsid w:val="0095296C"/>
    <w:rsid w:val="00952AC8"/>
    <w:rsid w:val="00953045"/>
    <w:rsid w:val="00956798"/>
    <w:rsid w:val="00960ABF"/>
    <w:rsid w:val="00962242"/>
    <w:rsid w:val="0096235D"/>
    <w:rsid w:val="00962B8E"/>
    <w:rsid w:val="0096356C"/>
    <w:rsid w:val="009640E7"/>
    <w:rsid w:val="00964896"/>
    <w:rsid w:val="00964CF6"/>
    <w:rsid w:val="009651B4"/>
    <w:rsid w:val="009655C7"/>
    <w:rsid w:val="009661B4"/>
    <w:rsid w:val="00967D8E"/>
    <w:rsid w:val="00971CB4"/>
    <w:rsid w:val="00974BB5"/>
    <w:rsid w:val="0097632B"/>
    <w:rsid w:val="00977D79"/>
    <w:rsid w:val="00980384"/>
    <w:rsid w:val="009816BF"/>
    <w:rsid w:val="00981A26"/>
    <w:rsid w:val="00983C3A"/>
    <w:rsid w:val="00984EB0"/>
    <w:rsid w:val="0099382C"/>
    <w:rsid w:val="00995F10"/>
    <w:rsid w:val="00997605"/>
    <w:rsid w:val="009A086C"/>
    <w:rsid w:val="009A2014"/>
    <w:rsid w:val="009A20F2"/>
    <w:rsid w:val="009A21C2"/>
    <w:rsid w:val="009A3485"/>
    <w:rsid w:val="009A39A0"/>
    <w:rsid w:val="009A4F9D"/>
    <w:rsid w:val="009A6D95"/>
    <w:rsid w:val="009A6E3F"/>
    <w:rsid w:val="009A7B41"/>
    <w:rsid w:val="009B115A"/>
    <w:rsid w:val="009B187A"/>
    <w:rsid w:val="009B2154"/>
    <w:rsid w:val="009B301E"/>
    <w:rsid w:val="009B39AD"/>
    <w:rsid w:val="009B42E2"/>
    <w:rsid w:val="009B5F1B"/>
    <w:rsid w:val="009B6591"/>
    <w:rsid w:val="009B6D31"/>
    <w:rsid w:val="009C036E"/>
    <w:rsid w:val="009C06A9"/>
    <w:rsid w:val="009C189A"/>
    <w:rsid w:val="009C5443"/>
    <w:rsid w:val="009C5809"/>
    <w:rsid w:val="009C5A2F"/>
    <w:rsid w:val="009C665F"/>
    <w:rsid w:val="009C6A4A"/>
    <w:rsid w:val="009C73F7"/>
    <w:rsid w:val="009D031C"/>
    <w:rsid w:val="009D40BF"/>
    <w:rsid w:val="009D6EEC"/>
    <w:rsid w:val="009D758B"/>
    <w:rsid w:val="009D7FA3"/>
    <w:rsid w:val="009E0CE8"/>
    <w:rsid w:val="009E1A29"/>
    <w:rsid w:val="009E40D7"/>
    <w:rsid w:val="009E6261"/>
    <w:rsid w:val="009E6DF5"/>
    <w:rsid w:val="009E7C95"/>
    <w:rsid w:val="009F06C8"/>
    <w:rsid w:val="009F5352"/>
    <w:rsid w:val="009F63D3"/>
    <w:rsid w:val="009F6721"/>
    <w:rsid w:val="00A00483"/>
    <w:rsid w:val="00A00914"/>
    <w:rsid w:val="00A00A2E"/>
    <w:rsid w:val="00A00BF9"/>
    <w:rsid w:val="00A01499"/>
    <w:rsid w:val="00A019A2"/>
    <w:rsid w:val="00A043BE"/>
    <w:rsid w:val="00A05731"/>
    <w:rsid w:val="00A05CCE"/>
    <w:rsid w:val="00A068E5"/>
    <w:rsid w:val="00A10748"/>
    <w:rsid w:val="00A12422"/>
    <w:rsid w:val="00A12467"/>
    <w:rsid w:val="00A12532"/>
    <w:rsid w:val="00A13F44"/>
    <w:rsid w:val="00A20C94"/>
    <w:rsid w:val="00A21DE4"/>
    <w:rsid w:val="00A22DE2"/>
    <w:rsid w:val="00A23D4E"/>
    <w:rsid w:val="00A24625"/>
    <w:rsid w:val="00A25C23"/>
    <w:rsid w:val="00A306B9"/>
    <w:rsid w:val="00A30AE2"/>
    <w:rsid w:val="00A32612"/>
    <w:rsid w:val="00A32EFB"/>
    <w:rsid w:val="00A3390F"/>
    <w:rsid w:val="00A33F85"/>
    <w:rsid w:val="00A33FEE"/>
    <w:rsid w:val="00A35695"/>
    <w:rsid w:val="00A36DA1"/>
    <w:rsid w:val="00A378E5"/>
    <w:rsid w:val="00A40FCD"/>
    <w:rsid w:val="00A41464"/>
    <w:rsid w:val="00A42795"/>
    <w:rsid w:val="00A45438"/>
    <w:rsid w:val="00A45E11"/>
    <w:rsid w:val="00A476C7"/>
    <w:rsid w:val="00A51186"/>
    <w:rsid w:val="00A515C7"/>
    <w:rsid w:val="00A53171"/>
    <w:rsid w:val="00A53FB0"/>
    <w:rsid w:val="00A56C7A"/>
    <w:rsid w:val="00A576A5"/>
    <w:rsid w:val="00A616C2"/>
    <w:rsid w:val="00A63157"/>
    <w:rsid w:val="00A63691"/>
    <w:rsid w:val="00A64ECC"/>
    <w:rsid w:val="00A652BE"/>
    <w:rsid w:val="00A666EE"/>
    <w:rsid w:val="00A675FC"/>
    <w:rsid w:val="00A6760E"/>
    <w:rsid w:val="00A70B8B"/>
    <w:rsid w:val="00A71D55"/>
    <w:rsid w:val="00A7372E"/>
    <w:rsid w:val="00A737C2"/>
    <w:rsid w:val="00A74ED8"/>
    <w:rsid w:val="00A75C43"/>
    <w:rsid w:val="00A763D7"/>
    <w:rsid w:val="00A7743E"/>
    <w:rsid w:val="00A7770E"/>
    <w:rsid w:val="00A77F47"/>
    <w:rsid w:val="00A8557B"/>
    <w:rsid w:val="00A85A99"/>
    <w:rsid w:val="00A90D61"/>
    <w:rsid w:val="00A914CF"/>
    <w:rsid w:val="00A91CDC"/>
    <w:rsid w:val="00A93D7D"/>
    <w:rsid w:val="00A957BC"/>
    <w:rsid w:val="00A97601"/>
    <w:rsid w:val="00A97FB2"/>
    <w:rsid w:val="00AA0C8C"/>
    <w:rsid w:val="00AA2DEA"/>
    <w:rsid w:val="00AA433C"/>
    <w:rsid w:val="00AA448B"/>
    <w:rsid w:val="00AA6D90"/>
    <w:rsid w:val="00AA6D93"/>
    <w:rsid w:val="00AA7766"/>
    <w:rsid w:val="00AB17E1"/>
    <w:rsid w:val="00AB21C4"/>
    <w:rsid w:val="00AB25D9"/>
    <w:rsid w:val="00AB2DA3"/>
    <w:rsid w:val="00AB58E0"/>
    <w:rsid w:val="00AB7994"/>
    <w:rsid w:val="00AC3251"/>
    <w:rsid w:val="00AC3AAA"/>
    <w:rsid w:val="00AC3D3F"/>
    <w:rsid w:val="00AC6258"/>
    <w:rsid w:val="00AD0AA4"/>
    <w:rsid w:val="00AD3396"/>
    <w:rsid w:val="00AD39F2"/>
    <w:rsid w:val="00AD423F"/>
    <w:rsid w:val="00AD4470"/>
    <w:rsid w:val="00AD4A2A"/>
    <w:rsid w:val="00AD55F8"/>
    <w:rsid w:val="00AD5696"/>
    <w:rsid w:val="00AE254E"/>
    <w:rsid w:val="00AE3947"/>
    <w:rsid w:val="00AE3D16"/>
    <w:rsid w:val="00AE42BD"/>
    <w:rsid w:val="00AE4BEE"/>
    <w:rsid w:val="00AE69EA"/>
    <w:rsid w:val="00AE6A6E"/>
    <w:rsid w:val="00AE7D69"/>
    <w:rsid w:val="00AF104C"/>
    <w:rsid w:val="00AF1D89"/>
    <w:rsid w:val="00AF20F9"/>
    <w:rsid w:val="00AF2ED6"/>
    <w:rsid w:val="00AF3696"/>
    <w:rsid w:val="00AF3C60"/>
    <w:rsid w:val="00AF6009"/>
    <w:rsid w:val="00AF75CE"/>
    <w:rsid w:val="00B0071E"/>
    <w:rsid w:val="00B011A3"/>
    <w:rsid w:val="00B01F54"/>
    <w:rsid w:val="00B03068"/>
    <w:rsid w:val="00B03CF9"/>
    <w:rsid w:val="00B03E15"/>
    <w:rsid w:val="00B04270"/>
    <w:rsid w:val="00B04DB2"/>
    <w:rsid w:val="00B073B9"/>
    <w:rsid w:val="00B1018F"/>
    <w:rsid w:val="00B1192C"/>
    <w:rsid w:val="00B11BCF"/>
    <w:rsid w:val="00B147E8"/>
    <w:rsid w:val="00B16AB2"/>
    <w:rsid w:val="00B16F58"/>
    <w:rsid w:val="00B17D70"/>
    <w:rsid w:val="00B17FAA"/>
    <w:rsid w:val="00B22AA1"/>
    <w:rsid w:val="00B22B78"/>
    <w:rsid w:val="00B3148B"/>
    <w:rsid w:val="00B318E7"/>
    <w:rsid w:val="00B32D41"/>
    <w:rsid w:val="00B3312C"/>
    <w:rsid w:val="00B33C65"/>
    <w:rsid w:val="00B34168"/>
    <w:rsid w:val="00B34264"/>
    <w:rsid w:val="00B34C03"/>
    <w:rsid w:val="00B34CD5"/>
    <w:rsid w:val="00B3640A"/>
    <w:rsid w:val="00B40A8F"/>
    <w:rsid w:val="00B42507"/>
    <w:rsid w:val="00B428BA"/>
    <w:rsid w:val="00B42B52"/>
    <w:rsid w:val="00B4354A"/>
    <w:rsid w:val="00B440C8"/>
    <w:rsid w:val="00B45D0A"/>
    <w:rsid w:val="00B51E3D"/>
    <w:rsid w:val="00B53DD3"/>
    <w:rsid w:val="00B54A3C"/>
    <w:rsid w:val="00B54EBF"/>
    <w:rsid w:val="00B60303"/>
    <w:rsid w:val="00B624A8"/>
    <w:rsid w:val="00B63D32"/>
    <w:rsid w:val="00B6427C"/>
    <w:rsid w:val="00B66B27"/>
    <w:rsid w:val="00B67AC8"/>
    <w:rsid w:val="00B70D17"/>
    <w:rsid w:val="00B71004"/>
    <w:rsid w:val="00B720C1"/>
    <w:rsid w:val="00B72CF3"/>
    <w:rsid w:val="00B72E5C"/>
    <w:rsid w:val="00B73C5A"/>
    <w:rsid w:val="00B81458"/>
    <w:rsid w:val="00B81547"/>
    <w:rsid w:val="00B824A7"/>
    <w:rsid w:val="00B83843"/>
    <w:rsid w:val="00B84E07"/>
    <w:rsid w:val="00B86A26"/>
    <w:rsid w:val="00B86C5B"/>
    <w:rsid w:val="00B87523"/>
    <w:rsid w:val="00B87D98"/>
    <w:rsid w:val="00B92571"/>
    <w:rsid w:val="00B9374C"/>
    <w:rsid w:val="00B949F9"/>
    <w:rsid w:val="00B94D51"/>
    <w:rsid w:val="00B95DD8"/>
    <w:rsid w:val="00B95E07"/>
    <w:rsid w:val="00B9625B"/>
    <w:rsid w:val="00B965AB"/>
    <w:rsid w:val="00BA0270"/>
    <w:rsid w:val="00BA06E5"/>
    <w:rsid w:val="00BA1237"/>
    <w:rsid w:val="00BA1D8D"/>
    <w:rsid w:val="00BA208D"/>
    <w:rsid w:val="00BA318A"/>
    <w:rsid w:val="00BA3623"/>
    <w:rsid w:val="00BA4D39"/>
    <w:rsid w:val="00BA5701"/>
    <w:rsid w:val="00BA6492"/>
    <w:rsid w:val="00BA69A2"/>
    <w:rsid w:val="00BA6FC9"/>
    <w:rsid w:val="00BB24A2"/>
    <w:rsid w:val="00BB2FDC"/>
    <w:rsid w:val="00BB4096"/>
    <w:rsid w:val="00BB5E98"/>
    <w:rsid w:val="00BB67F9"/>
    <w:rsid w:val="00BC0FF5"/>
    <w:rsid w:val="00BC39EE"/>
    <w:rsid w:val="00BC7DA0"/>
    <w:rsid w:val="00BC7E88"/>
    <w:rsid w:val="00BD2444"/>
    <w:rsid w:val="00BD2945"/>
    <w:rsid w:val="00BD31EA"/>
    <w:rsid w:val="00BD32EF"/>
    <w:rsid w:val="00BD3F31"/>
    <w:rsid w:val="00BD4536"/>
    <w:rsid w:val="00BD4BE8"/>
    <w:rsid w:val="00BD66C4"/>
    <w:rsid w:val="00BE0BA6"/>
    <w:rsid w:val="00BE1E1D"/>
    <w:rsid w:val="00BE2FCD"/>
    <w:rsid w:val="00BE5EBB"/>
    <w:rsid w:val="00BE71DC"/>
    <w:rsid w:val="00BF2890"/>
    <w:rsid w:val="00BF38DF"/>
    <w:rsid w:val="00BF4852"/>
    <w:rsid w:val="00BF48D1"/>
    <w:rsid w:val="00BF5AD7"/>
    <w:rsid w:val="00BF6422"/>
    <w:rsid w:val="00C0393E"/>
    <w:rsid w:val="00C04ECF"/>
    <w:rsid w:val="00C05937"/>
    <w:rsid w:val="00C06FDC"/>
    <w:rsid w:val="00C10A20"/>
    <w:rsid w:val="00C10B14"/>
    <w:rsid w:val="00C11B9A"/>
    <w:rsid w:val="00C11F29"/>
    <w:rsid w:val="00C11FCF"/>
    <w:rsid w:val="00C12400"/>
    <w:rsid w:val="00C14BEB"/>
    <w:rsid w:val="00C15304"/>
    <w:rsid w:val="00C15BEE"/>
    <w:rsid w:val="00C16E19"/>
    <w:rsid w:val="00C172FE"/>
    <w:rsid w:val="00C17A10"/>
    <w:rsid w:val="00C2059A"/>
    <w:rsid w:val="00C22304"/>
    <w:rsid w:val="00C257AD"/>
    <w:rsid w:val="00C266AF"/>
    <w:rsid w:val="00C276BB"/>
    <w:rsid w:val="00C3251A"/>
    <w:rsid w:val="00C32583"/>
    <w:rsid w:val="00C32987"/>
    <w:rsid w:val="00C36858"/>
    <w:rsid w:val="00C36DCC"/>
    <w:rsid w:val="00C37316"/>
    <w:rsid w:val="00C3780F"/>
    <w:rsid w:val="00C40246"/>
    <w:rsid w:val="00C41E56"/>
    <w:rsid w:val="00C4320F"/>
    <w:rsid w:val="00C4348A"/>
    <w:rsid w:val="00C4534F"/>
    <w:rsid w:val="00C45A57"/>
    <w:rsid w:val="00C509A7"/>
    <w:rsid w:val="00C51B78"/>
    <w:rsid w:val="00C52D65"/>
    <w:rsid w:val="00C548B7"/>
    <w:rsid w:val="00C56176"/>
    <w:rsid w:val="00C56AA1"/>
    <w:rsid w:val="00C5752B"/>
    <w:rsid w:val="00C60198"/>
    <w:rsid w:val="00C60500"/>
    <w:rsid w:val="00C61C5A"/>
    <w:rsid w:val="00C62161"/>
    <w:rsid w:val="00C62F96"/>
    <w:rsid w:val="00C66BEA"/>
    <w:rsid w:val="00C66E7E"/>
    <w:rsid w:val="00C70C71"/>
    <w:rsid w:val="00C70DD9"/>
    <w:rsid w:val="00C70FE0"/>
    <w:rsid w:val="00C72386"/>
    <w:rsid w:val="00C7355C"/>
    <w:rsid w:val="00C74C03"/>
    <w:rsid w:val="00C74C52"/>
    <w:rsid w:val="00C75D57"/>
    <w:rsid w:val="00C76388"/>
    <w:rsid w:val="00C76496"/>
    <w:rsid w:val="00C764A2"/>
    <w:rsid w:val="00C778CD"/>
    <w:rsid w:val="00C77F75"/>
    <w:rsid w:val="00C77FCD"/>
    <w:rsid w:val="00C830BE"/>
    <w:rsid w:val="00C84AC4"/>
    <w:rsid w:val="00C8507C"/>
    <w:rsid w:val="00C86861"/>
    <w:rsid w:val="00C86FA7"/>
    <w:rsid w:val="00C870D0"/>
    <w:rsid w:val="00C9039C"/>
    <w:rsid w:val="00C904E6"/>
    <w:rsid w:val="00C90674"/>
    <w:rsid w:val="00C929DF"/>
    <w:rsid w:val="00C92CAF"/>
    <w:rsid w:val="00C93643"/>
    <w:rsid w:val="00C947B2"/>
    <w:rsid w:val="00C94F42"/>
    <w:rsid w:val="00C9554D"/>
    <w:rsid w:val="00C97C9A"/>
    <w:rsid w:val="00CA07F2"/>
    <w:rsid w:val="00CA3086"/>
    <w:rsid w:val="00CA31BA"/>
    <w:rsid w:val="00CA3AB0"/>
    <w:rsid w:val="00CA62C1"/>
    <w:rsid w:val="00CA68E3"/>
    <w:rsid w:val="00CA7CB8"/>
    <w:rsid w:val="00CB2DBA"/>
    <w:rsid w:val="00CB6672"/>
    <w:rsid w:val="00CB6B19"/>
    <w:rsid w:val="00CB7B69"/>
    <w:rsid w:val="00CC1E3F"/>
    <w:rsid w:val="00CC43D5"/>
    <w:rsid w:val="00CC4F87"/>
    <w:rsid w:val="00CC5ACE"/>
    <w:rsid w:val="00CC5FD2"/>
    <w:rsid w:val="00CC5FF4"/>
    <w:rsid w:val="00CC7968"/>
    <w:rsid w:val="00CC7DD9"/>
    <w:rsid w:val="00CD25C6"/>
    <w:rsid w:val="00CD347B"/>
    <w:rsid w:val="00CD38E3"/>
    <w:rsid w:val="00CD3A51"/>
    <w:rsid w:val="00CD3D20"/>
    <w:rsid w:val="00CD3D50"/>
    <w:rsid w:val="00CD3EA7"/>
    <w:rsid w:val="00CD4DBF"/>
    <w:rsid w:val="00CD556E"/>
    <w:rsid w:val="00CD76B9"/>
    <w:rsid w:val="00CD77D5"/>
    <w:rsid w:val="00CD7E33"/>
    <w:rsid w:val="00CE1029"/>
    <w:rsid w:val="00CE13C2"/>
    <w:rsid w:val="00CE1A38"/>
    <w:rsid w:val="00CE2193"/>
    <w:rsid w:val="00CE233D"/>
    <w:rsid w:val="00CE30CC"/>
    <w:rsid w:val="00CE3F7C"/>
    <w:rsid w:val="00CE5EC7"/>
    <w:rsid w:val="00CE7357"/>
    <w:rsid w:val="00CF0238"/>
    <w:rsid w:val="00CF099A"/>
    <w:rsid w:val="00CF1C41"/>
    <w:rsid w:val="00CF3B0F"/>
    <w:rsid w:val="00CF4817"/>
    <w:rsid w:val="00CF6DC3"/>
    <w:rsid w:val="00CF7884"/>
    <w:rsid w:val="00D00B49"/>
    <w:rsid w:val="00D028B9"/>
    <w:rsid w:val="00D07850"/>
    <w:rsid w:val="00D07906"/>
    <w:rsid w:val="00D07CD0"/>
    <w:rsid w:val="00D10F8B"/>
    <w:rsid w:val="00D1130E"/>
    <w:rsid w:val="00D12F8E"/>
    <w:rsid w:val="00D13C66"/>
    <w:rsid w:val="00D143AD"/>
    <w:rsid w:val="00D1453D"/>
    <w:rsid w:val="00D14B85"/>
    <w:rsid w:val="00D15D26"/>
    <w:rsid w:val="00D16647"/>
    <w:rsid w:val="00D1736D"/>
    <w:rsid w:val="00D17381"/>
    <w:rsid w:val="00D214AA"/>
    <w:rsid w:val="00D22495"/>
    <w:rsid w:val="00D239F9"/>
    <w:rsid w:val="00D25276"/>
    <w:rsid w:val="00D260B3"/>
    <w:rsid w:val="00D26316"/>
    <w:rsid w:val="00D26F6D"/>
    <w:rsid w:val="00D27208"/>
    <w:rsid w:val="00D27537"/>
    <w:rsid w:val="00D31280"/>
    <w:rsid w:val="00D316D7"/>
    <w:rsid w:val="00D31866"/>
    <w:rsid w:val="00D31BCF"/>
    <w:rsid w:val="00D32F8A"/>
    <w:rsid w:val="00D35682"/>
    <w:rsid w:val="00D36A60"/>
    <w:rsid w:val="00D37724"/>
    <w:rsid w:val="00D378A3"/>
    <w:rsid w:val="00D40206"/>
    <w:rsid w:val="00D4052D"/>
    <w:rsid w:val="00D410D6"/>
    <w:rsid w:val="00D4238F"/>
    <w:rsid w:val="00D42F16"/>
    <w:rsid w:val="00D4358A"/>
    <w:rsid w:val="00D43999"/>
    <w:rsid w:val="00D45FAF"/>
    <w:rsid w:val="00D47BB6"/>
    <w:rsid w:val="00D505C8"/>
    <w:rsid w:val="00D50BEF"/>
    <w:rsid w:val="00D51266"/>
    <w:rsid w:val="00D519A9"/>
    <w:rsid w:val="00D51DD3"/>
    <w:rsid w:val="00D55379"/>
    <w:rsid w:val="00D60CBB"/>
    <w:rsid w:val="00D621C8"/>
    <w:rsid w:val="00D63401"/>
    <w:rsid w:val="00D63955"/>
    <w:rsid w:val="00D64B74"/>
    <w:rsid w:val="00D64DF4"/>
    <w:rsid w:val="00D655FD"/>
    <w:rsid w:val="00D65A6D"/>
    <w:rsid w:val="00D66A33"/>
    <w:rsid w:val="00D67DF6"/>
    <w:rsid w:val="00D710BE"/>
    <w:rsid w:val="00D74517"/>
    <w:rsid w:val="00D7542A"/>
    <w:rsid w:val="00D76BB4"/>
    <w:rsid w:val="00D76FDF"/>
    <w:rsid w:val="00D80A60"/>
    <w:rsid w:val="00D8273A"/>
    <w:rsid w:val="00D8386F"/>
    <w:rsid w:val="00D84A0B"/>
    <w:rsid w:val="00D84B8C"/>
    <w:rsid w:val="00D8585D"/>
    <w:rsid w:val="00D85EBD"/>
    <w:rsid w:val="00D861A2"/>
    <w:rsid w:val="00D862B7"/>
    <w:rsid w:val="00D8702E"/>
    <w:rsid w:val="00D91918"/>
    <w:rsid w:val="00D920A5"/>
    <w:rsid w:val="00D93CD4"/>
    <w:rsid w:val="00D94EAC"/>
    <w:rsid w:val="00D9566F"/>
    <w:rsid w:val="00DA0C17"/>
    <w:rsid w:val="00DA1E2C"/>
    <w:rsid w:val="00DA4148"/>
    <w:rsid w:val="00DA4C0F"/>
    <w:rsid w:val="00DA52C5"/>
    <w:rsid w:val="00DA5580"/>
    <w:rsid w:val="00DA6105"/>
    <w:rsid w:val="00DA71AF"/>
    <w:rsid w:val="00DB0F55"/>
    <w:rsid w:val="00DB1D27"/>
    <w:rsid w:val="00DB2445"/>
    <w:rsid w:val="00DB41AF"/>
    <w:rsid w:val="00DB42F7"/>
    <w:rsid w:val="00DB49FB"/>
    <w:rsid w:val="00DB56FA"/>
    <w:rsid w:val="00DB77F4"/>
    <w:rsid w:val="00DC1372"/>
    <w:rsid w:val="00DC2371"/>
    <w:rsid w:val="00DC3E80"/>
    <w:rsid w:val="00DC4275"/>
    <w:rsid w:val="00DC63B1"/>
    <w:rsid w:val="00DC7D7D"/>
    <w:rsid w:val="00DD1CFC"/>
    <w:rsid w:val="00DD70F0"/>
    <w:rsid w:val="00DD7AFB"/>
    <w:rsid w:val="00DD7C9A"/>
    <w:rsid w:val="00DE123D"/>
    <w:rsid w:val="00DE176B"/>
    <w:rsid w:val="00DE1C6E"/>
    <w:rsid w:val="00DE7378"/>
    <w:rsid w:val="00DF287D"/>
    <w:rsid w:val="00DF3872"/>
    <w:rsid w:val="00DF6A7D"/>
    <w:rsid w:val="00DF70D1"/>
    <w:rsid w:val="00E02484"/>
    <w:rsid w:val="00E0269E"/>
    <w:rsid w:val="00E02F07"/>
    <w:rsid w:val="00E030DA"/>
    <w:rsid w:val="00E03184"/>
    <w:rsid w:val="00E0455C"/>
    <w:rsid w:val="00E068D5"/>
    <w:rsid w:val="00E07E15"/>
    <w:rsid w:val="00E10A77"/>
    <w:rsid w:val="00E11D21"/>
    <w:rsid w:val="00E1329C"/>
    <w:rsid w:val="00E20305"/>
    <w:rsid w:val="00E218F4"/>
    <w:rsid w:val="00E21CCD"/>
    <w:rsid w:val="00E2250D"/>
    <w:rsid w:val="00E23B1E"/>
    <w:rsid w:val="00E2476A"/>
    <w:rsid w:val="00E31D4A"/>
    <w:rsid w:val="00E36561"/>
    <w:rsid w:val="00E376A6"/>
    <w:rsid w:val="00E406BF"/>
    <w:rsid w:val="00E40F11"/>
    <w:rsid w:val="00E4294E"/>
    <w:rsid w:val="00E45448"/>
    <w:rsid w:val="00E45865"/>
    <w:rsid w:val="00E45F0F"/>
    <w:rsid w:val="00E46577"/>
    <w:rsid w:val="00E475B1"/>
    <w:rsid w:val="00E507F0"/>
    <w:rsid w:val="00E50C7D"/>
    <w:rsid w:val="00E50FC1"/>
    <w:rsid w:val="00E5140B"/>
    <w:rsid w:val="00E5401C"/>
    <w:rsid w:val="00E548B5"/>
    <w:rsid w:val="00E548DD"/>
    <w:rsid w:val="00E60E4B"/>
    <w:rsid w:val="00E620D7"/>
    <w:rsid w:val="00E63372"/>
    <w:rsid w:val="00E64078"/>
    <w:rsid w:val="00E640D6"/>
    <w:rsid w:val="00E641B4"/>
    <w:rsid w:val="00E64688"/>
    <w:rsid w:val="00E64D74"/>
    <w:rsid w:val="00E64EFB"/>
    <w:rsid w:val="00E65A13"/>
    <w:rsid w:val="00E74E38"/>
    <w:rsid w:val="00E765F1"/>
    <w:rsid w:val="00E80E05"/>
    <w:rsid w:val="00E818C6"/>
    <w:rsid w:val="00E82082"/>
    <w:rsid w:val="00E83E8C"/>
    <w:rsid w:val="00E84D76"/>
    <w:rsid w:val="00E85647"/>
    <w:rsid w:val="00E87527"/>
    <w:rsid w:val="00E878E0"/>
    <w:rsid w:val="00E878E6"/>
    <w:rsid w:val="00E914D5"/>
    <w:rsid w:val="00E92267"/>
    <w:rsid w:val="00E929C5"/>
    <w:rsid w:val="00E93005"/>
    <w:rsid w:val="00E9431C"/>
    <w:rsid w:val="00E94C8D"/>
    <w:rsid w:val="00E96334"/>
    <w:rsid w:val="00E96D84"/>
    <w:rsid w:val="00E974B0"/>
    <w:rsid w:val="00EA002C"/>
    <w:rsid w:val="00EA13C0"/>
    <w:rsid w:val="00EA1DDF"/>
    <w:rsid w:val="00EA4778"/>
    <w:rsid w:val="00EA5FBB"/>
    <w:rsid w:val="00EA6975"/>
    <w:rsid w:val="00EA6A41"/>
    <w:rsid w:val="00EA718C"/>
    <w:rsid w:val="00EB1099"/>
    <w:rsid w:val="00EB15B8"/>
    <w:rsid w:val="00EB51AB"/>
    <w:rsid w:val="00EB5300"/>
    <w:rsid w:val="00EB78CE"/>
    <w:rsid w:val="00EC0025"/>
    <w:rsid w:val="00EC0150"/>
    <w:rsid w:val="00EC0281"/>
    <w:rsid w:val="00EC1D75"/>
    <w:rsid w:val="00ED02D3"/>
    <w:rsid w:val="00ED1E8F"/>
    <w:rsid w:val="00ED509A"/>
    <w:rsid w:val="00ED581A"/>
    <w:rsid w:val="00ED6A2D"/>
    <w:rsid w:val="00ED7BD0"/>
    <w:rsid w:val="00ED7CA5"/>
    <w:rsid w:val="00EE112E"/>
    <w:rsid w:val="00EE16AF"/>
    <w:rsid w:val="00EE1717"/>
    <w:rsid w:val="00EE171B"/>
    <w:rsid w:val="00EE34A7"/>
    <w:rsid w:val="00EE3CEB"/>
    <w:rsid w:val="00EE3ED1"/>
    <w:rsid w:val="00EE6A82"/>
    <w:rsid w:val="00EE7D09"/>
    <w:rsid w:val="00EF0292"/>
    <w:rsid w:val="00EF315D"/>
    <w:rsid w:val="00EF3ADB"/>
    <w:rsid w:val="00EF643C"/>
    <w:rsid w:val="00EF66C2"/>
    <w:rsid w:val="00EF6E82"/>
    <w:rsid w:val="00F013F0"/>
    <w:rsid w:val="00F01D6E"/>
    <w:rsid w:val="00F02ACD"/>
    <w:rsid w:val="00F06ED3"/>
    <w:rsid w:val="00F0729E"/>
    <w:rsid w:val="00F0754E"/>
    <w:rsid w:val="00F1087C"/>
    <w:rsid w:val="00F12B33"/>
    <w:rsid w:val="00F136F2"/>
    <w:rsid w:val="00F138EC"/>
    <w:rsid w:val="00F1462E"/>
    <w:rsid w:val="00F1567E"/>
    <w:rsid w:val="00F17742"/>
    <w:rsid w:val="00F204D4"/>
    <w:rsid w:val="00F20CC1"/>
    <w:rsid w:val="00F21799"/>
    <w:rsid w:val="00F22CCD"/>
    <w:rsid w:val="00F242EC"/>
    <w:rsid w:val="00F24462"/>
    <w:rsid w:val="00F24AF8"/>
    <w:rsid w:val="00F24B93"/>
    <w:rsid w:val="00F30AA7"/>
    <w:rsid w:val="00F31221"/>
    <w:rsid w:val="00F31447"/>
    <w:rsid w:val="00F33B8F"/>
    <w:rsid w:val="00F343C9"/>
    <w:rsid w:val="00F35D81"/>
    <w:rsid w:val="00F4058F"/>
    <w:rsid w:val="00F411B6"/>
    <w:rsid w:val="00F41431"/>
    <w:rsid w:val="00F4160A"/>
    <w:rsid w:val="00F422D4"/>
    <w:rsid w:val="00F42C97"/>
    <w:rsid w:val="00F434FF"/>
    <w:rsid w:val="00F43D9B"/>
    <w:rsid w:val="00F4411B"/>
    <w:rsid w:val="00F44796"/>
    <w:rsid w:val="00F466BD"/>
    <w:rsid w:val="00F4762C"/>
    <w:rsid w:val="00F47DDF"/>
    <w:rsid w:val="00F47EDD"/>
    <w:rsid w:val="00F47FAB"/>
    <w:rsid w:val="00F521A7"/>
    <w:rsid w:val="00F53194"/>
    <w:rsid w:val="00F53A06"/>
    <w:rsid w:val="00F53EA0"/>
    <w:rsid w:val="00F5466B"/>
    <w:rsid w:val="00F55507"/>
    <w:rsid w:val="00F55BC1"/>
    <w:rsid w:val="00F5630E"/>
    <w:rsid w:val="00F56AFE"/>
    <w:rsid w:val="00F56F1A"/>
    <w:rsid w:val="00F609B2"/>
    <w:rsid w:val="00F63C7B"/>
    <w:rsid w:val="00F63F04"/>
    <w:rsid w:val="00F6598A"/>
    <w:rsid w:val="00F67562"/>
    <w:rsid w:val="00F71C5E"/>
    <w:rsid w:val="00F71FC1"/>
    <w:rsid w:val="00F725F6"/>
    <w:rsid w:val="00F743F0"/>
    <w:rsid w:val="00F7442D"/>
    <w:rsid w:val="00F7487A"/>
    <w:rsid w:val="00F8042F"/>
    <w:rsid w:val="00F804FD"/>
    <w:rsid w:val="00F80B51"/>
    <w:rsid w:val="00F80F5A"/>
    <w:rsid w:val="00F81C43"/>
    <w:rsid w:val="00F82916"/>
    <w:rsid w:val="00F82B0D"/>
    <w:rsid w:val="00F836F8"/>
    <w:rsid w:val="00F83E3F"/>
    <w:rsid w:val="00F8542B"/>
    <w:rsid w:val="00F9011C"/>
    <w:rsid w:val="00F903A7"/>
    <w:rsid w:val="00F941A9"/>
    <w:rsid w:val="00F94E8F"/>
    <w:rsid w:val="00F955E1"/>
    <w:rsid w:val="00F96021"/>
    <w:rsid w:val="00F96206"/>
    <w:rsid w:val="00FA1412"/>
    <w:rsid w:val="00FA2FFF"/>
    <w:rsid w:val="00FA55A3"/>
    <w:rsid w:val="00FA6909"/>
    <w:rsid w:val="00FB133B"/>
    <w:rsid w:val="00FB19FA"/>
    <w:rsid w:val="00FB1AB0"/>
    <w:rsid w:val="00FB1FDC"/>
    <w:rsid w:val="00FB4C93"/>
    <w:rsid w:val="00FB5101"/>
    <w:rsid w:val="00FC09BD"/>
    <w:rsid w:val="00FC3ED4"/>
    <w:rsid w:val="00FC754C"/>
    <w:rsid w:val="00FD08F7"/>
    <w:rsid w:val="00FD14BB"/>
    <w:rsid w:val="00FD3B36"/>
    <w:rsid w:val="00FD50BA"/>
    <w:rsid w:val="00FD7EC9"/>
    <w:rsid w:val="00FE19A1"/>
    <w:rsid w:val="00FE21E3"/>
    <w:rsid w:val="00FE251A"/>
    <w:rsid w:val="00FE403A"/>
    <w:rsid w:val="00FE663D"/>
    <w:rsid w:val="00FF19A8"/>
    <w:rsid w:val="00FF1A6C"/>
    <w:rsid w:val="00FF2CD9"/>
    <w:rsid w:val="00FF3229"/>
    <w:rsid w:val="00FF445C"/>
    <w:rsid w:val="00FF693D"/>
    <w:rsid w:val="00FF6C05"/>
    <w:rsid w:val="00FF6EB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7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316"/>
    <w:pPr>
      <w:pBdr>
        <w:top w:val="nil"/>
        <w:left w:val="nil"/>
        <w:bottom w:val="nil"/>
        <w:right w:val="nil"/>
        <w:between w:val="nil"/>
        <w:bar w:val="nil"/>
      </w:pBdr>
      <w:shd w:val="clear" w:color="auto" w:fill="FFFFFF"/>
      <w:spacing w:before="23" w:after="160" w:line="276" w:lineRule="auto"/>
    </w:pPr>
    <w:rPr>
      <w:rFonts w:ascii="Verdana" w:eastAsia="Verdana" w:hAnsi="Verdana" w:cs="Verdana"/>
      <w:sz w:val="24"/>
      <w:szCs w:val="24"/>
      <w:bdr w:val="nil"/>
      <w:lang w:eastAsia="ja-JP"/>
    </w:rPr>
  </w:style>
  <w:style w:type="paragraph" w:styleId="Heading1">
    <w:name w:val="heading 1"/>
    <w:basedOn w:val="Normal"/>
    <w:next w:val="Normal"/>
    <w:link w:val="Heading1Char"/>
    <w:qFormat/>
    <w:rsid w:val="00EA71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after="200"/>
      <w:jc w:val="center"/>
      <w:outlineLvl w:val="0"/>
    </w:pPr>
    <w:rPr>
      <w:rFonts w:eastAsia="MS Gothic"/>
      <w:b/>
      <w:bCs/>
      <w:color w:val="17365D"/>
      <w:kern w:val="2"/>
      <w:sz w:val="48"/>
      <w:szCs w:val="32"/>
      <w:bdr w:val="none" w:sz="0" w:space="0" w:color="auto"/>
    </w:rPr>
  </w:style>
  <w:style w:type="paragraph" w:styleId="Heading2">
    <w:name w:val="heading 2"/>
    <w:basedOn w:val="Normal"/>
    <w:next w:val="Normal"/>
    <w:link w:val="Heading2Char"/>
    <w:uiPriority w:val="9"/>
    <w:qFormat/>
    <w:rsid w:val="00EA718C"/>
    <w:pPr>
      <w:keepNext/>
      <w:keepLines/>
      <w:spacing w:after="240"/>
      <w:outlineLvl w:val="1"/>
    </w:pPr>
    <w:rPr>
      <w:rFonts w:eastAsia="Helvetica"/>
      <w:b/>
      <w:bCs/>
      <w:color w:val="499BC9"/>
      <w:sz w:val="32"/>
      <w:szCs w:val="28"/>
    </w:rPr>
  </w:style>
  <w:style w:type="paragraph" w:styleId="Heading3">
    <w:name w:val="heading 3"/>
    <w:basedOn w:val="Normal"/>
    <w:next w:val="Normal"/>
    <w:link w:val="Heading3Char"/>
    <w:uiPriority w:val="9"/>
    <w:unhideWhenUsed/>
    <w:qFormat/>
    <w:rsid w:val="00EA718C"/>
    <w:pPr>
      <w:keepNext/>
      <w:keepLines/>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DA414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240" w:line="256" w:lineRule="auto"/>
      <w:outlineLvl w:val="3"/>
    </w:pPr>
    <w:rPr>
      <w:rFonts w:eastAsiaTheme="majorEastAsia" w:cstheme="majorBidi"/>
      <w:b/>
      <w:i/>
      <w:iCs/>
      <w:color w:val="000000" w:themeColor="text1"/>
      <w:szCs w:val="22"/>
      <w:bdr w:val="none" w:sz="0" w:space="0" w:color="auto"/>
      <w:lang w:val="en-GB" w:eastAsia="en-US"/>
    </w:rPr>
  </w:style>
  <w:style w:type="paragraph" w:styleId="Heading5">
    <w:name w:val="heading 5"/>
    <w:basedOn w:val="Normal"/>
    <w:next w:val="Normal"/>
    <w:link w:val="Heading5Char"/>
    <w:rsid w:val="005479E5"/>
    <w:pPr>
      <w:keepNext/>
      <w:keepLines/>
      <w:pBdr>
        <w:bar w:val="none" w:sz="0" w:color="auto"/>
      </w:pBdr>
      <w:spacing w:before="240" w:after="80"/>
      <w:outlineLvl w:val="4"/>
    </w:pPr>
    <w:rPr>
      <w:rFonts w:ascii="Arial" w:eastAsia="Arial" w:hAnsi="Arial" w:cs="Arial"/>
      <w:color w:val="666666"/>
      <w:sz w:val="22"/>
      <w:szCs w:val="22"/>
      <w:bdr w:val="none" w:sz="0" w:space="0" w:color="auto"/>
      <w:lang w:eastAsia="en-US"/>
    </w:rPr>
  </w:style>
  <w:style w:type="paragraph" w:styleId="Heading6">
    <w:name w:val="heading 6"/>
    <w:basedOn w:val="Normal"/>
    <w:next w:val="Normal"/>
    <w:link w:val="Heading6Char"/>
    <w:rsid w:val="005479E5"/>
    <w:pPr>
      <w:keepNext/>
      <w:keepLines/>
      <w:pBdr>
        <w:bar w:val="none" w:sz="0" w:color="auto"/>
      </w:pBdr>
      <w:spacing w:before="240" w:after="80"/>
      <w:outlineLvl w:val="5"/>
    </w:pPr>
    <w:rPr>
      <w:rFonts w:ascii="Arial" w:eastAsia="Arial" w:hAnsi="Arial" w:cs="Arial"/>
      <w:i/>
      <w:color w:val="666666"/>
      <w:sz w:val="22"/>
      <w:szCs w:val="22"/>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pBdr>
        <w:top w:val="nil"/>
        <w:left w:val="nil"/>
        <w:bottom w:val="nil"/>
        <w:right w:val="nil"/>
        <w:between w:val="nil"/>
        <w:bar w:val="nil"/>
      </w:pBdr>
    </w:pPr>
    <w:rPr>
      <w:rFonts w:ascii="Helvetica" w:hAnsi="Arial Unicode MS" w:cs="Arial Unicode MS"/>
      <w:color w:val="000000"/>
      <w:sz w:val="22"/>
      <w:szCs w:val="22"/>
      <w:bdr w:val="nil"/>
    </w:rPr>
  </w:style>
  <w:style w:type="character" w:customStyle="1" w:styleId="Hyperlink0">
    <w:name w:val="Hyperlink.0"/>
    <w:rPr>
      <w:u w:val="single"/>
    </w:rPr>
  </w:style>
  <w:style w:type="numbering" w:customStyle="1" w:styleId="Numbered">
    <w:name w:val="Numbered"/>
    <w:pPr>
      <w:numPr>
        <w:numId w:val="1"/>
      </w:numPr>
    </w:pPr>
  </w:style>
  <w:style w:type="character" w:customStyle="1" w:styleId="Hyperlink1">
    <w:name w:val="Hyperlink.1"/>
    <w:rPr>
      <w:u w:val="single"/>
    </w:rPr>
  </w:style>
  <w:style w:type="paragraph" w:styleId="BalloonText">
    <w:name w:val="Balloon Text"/>
    <w:basedOn w:val="Normal"/>
    <w:link w:val="BalloonTextChar"/>
    <w:uiPriority w:val="99"/>
    <w:semiHidden/>
    <w:unhideWhenUsed/>
    <w:rsid w:val="009E6261"/>
    <w:rPr>
      <w:rFonts w:ascii="Lucida Grande" w:hAnsi="Lucida Grande"/>
      <w:sz w:val="18"/>
      <w:szCs w:val="18"/>
    </w:rPr>
  </w:style>
  <w:style w:type="character" w:customStyle="1" w:styleId="BalloonTextChar">
    <w:name w:val="Balloon Text Char"/>
    <w:link w:val="BalloonText"/>
    <w:uiPriority w:val="99"/>
    <w:semiHidden/>
    <w:rsid w:val="009E6261"/>
    <w:rPr>
      <w:rFonts w:ascii="Lucida Grande" w:hAnsi="Lucida Grande"/>
      <w:sz w:val="18"/>
      <w:szCs w:val="18"/>
    </w:rPr>
  </w:style>
  <w:style w:type="character" w:customStyle="1" w:styleId="Heading1Char">
    <w:name w:val="Heading 1 Char"/>
    <w:link w:val="Heading1"/>
    <w:rsid w:val="00EA718C"/>
    <w:rPr>
      <w:rFonts w:ascii="Verdana" w:eastAsia="MS Gothic" w:hAnsi="Verdana" w:cs="Verdana"/>
      <w:b/>
      <w:bCs/>
      <w:color w:val="17365D"/>
      <w:kern w:val="2"/>
      <w:sz w:val="48"/>
      <w:szCs w:val="32"/>
      <w:shd w:val="clear" w:color="auto" w:fill="FFFFFF"/>
      <w:lang w:eastAsia="ja-JP"/>
    </w:rPr>
  </w:style>
  <w:style w:type="paragraph" w:styleId="Header">
    <w:name w:val="header"/>
    <w:basedOn w:val="Normal"/>
    <w:link w:val="HeaderChar"/>
    <w:uiPriority w:val="99"/>
    <w:unhideWhenUsed/>
    <w:rsid w:val="00F0729E"/>
    <w:pPr>
      <w:tabs>
        <w:tab w:val="center" w:pos="4320"/>
        <w:tab w:val="right" w:pos="8640"/>
      </w:tabs>
    </w:pPr>
  </w:style>
  <w:style w:type="character" w:customStyle="1" w:styleId="HeaderChar">
    <w:name w:val="Header Char"/>
    <w:link w:val="Header"/>
    <w:uiPriority w:val="99"/>
    <w:rsid w:val="00F0729E"/>
    <w:rPr>
      <w:sz w:val="24"/>
      <w:szCs w:val="24"/>
    </w:rPr>
  </w:style>
  <w:style w:type="paragraph" w:styleId="Footer">
    <w:name w:val="footer"/>
    <w:basedOn w:val="Normal"/>
    <w:link w:val="FooterChar"/>
    <w:uiPriority w:val="99"/>
    <w:unhideWhenUsed/>
    <w:rsid w:val="00F0729E"/>
    <w:pPr>
      <w:tabs>
        <w:tab w:val="center" w:pos="4320"/>
        <w:tab w:val="right" w:pos="8640"/>
      </w:tabs>
    </w:pPr>
  </w:style>
  <w:style w:type="character" w:customStyle="1" w:styleId="FooterChar">
    <w:name w:val="Footer Char"/>
    <w:link w:val="Footer"/>
    <w:uiPriority w:val="99"/>
    <w:rsid w:val="00F0729E"/>
    <w:rPr>
      <w:sz w:val="24"/>
      <w:szCs w:val="24"/>
    </w:rPr>
  </w:style>
  <w:style w:type="character" w:customStyle="1" w:styleId="Heading2Char">
    <w:name w:val="Heading 2 Char"/>
    <w:link w:val="Heading2"/>
    <w:uiPriority w:val="9"/>
    <w:rsid w:val="00EA718C"/>
    <w:rPr>
      <w:rFonts w:ascii="Verdana" w:eastAsia="Helvetica" w:hAnsi="Verdana" w:cs="Verdana"/>
      <w:b/>
      <w:bCs/>
      <w:color w:val="499BC9"/>
      <w:sz w:val="32"/>
      <w:szCs w:val="28"/>
      <w:bdr w:val="nil"/>
      <w:shd w:val="clear" w:color="auto" w:fill="FFFFFF"/>
      <w:lang w:eastAsia="ja-JP"/>
    </w:rPr>
  </w:style>
  <w:style w:type="paragraph" w:styleId="TOC1">
    <w:name w:val="toc 1"/>
    <w:basedOn w:val="Normal"/>
    <w:next w:val="Normal"/>
    <w:link w:val="TOC1Char"/>
    <w:autoRedefine/>
    <w:uiPriority w:val="39"/>
    <w:unhideWhenUsed/>
    <w:rsid w:val="00440247"/>
    <w:pPr>
      <w:tabs>
        <w:tab w:val="right" w:leader="dot" w:pos="9350"/>
      </w:tabs>
    </w:pPr>
  </w:style>
  <w:style w:type="paragraph" w:styleId="TOC2">
    <w:name w:val="toc 2"/>
    <w:basedOn w:val="Normal"/>
    <w:next w:val="Normal"/>
    <w:autoRedefine/>
    <w:uiPriority w:val="39"/>
    <w:unhideWhenUsed/>
    <w:rsid w:val="00CE30CC"/>
    <w:pPr>
      <w:ind w:left="240"/>
    </w:pPr>
  </w:style>
  <w:style w:type="paragraph" w:styleId="TOC3">
    <w:name w:val="toc 3"/>
    <w:basedOn w:val="Normal"/>
    <w:next w:val="Normal"/>
    <w:autoRedefine/>
    <w:uiPriority w:val="39"/>
    <w:unhideWhenUsed/>
    <w:rsid w:val="00CE30CC"/>
    <w:pPr>
      <w:ind w:left="480"/>
    </w:pPr>
  </w:style>
  <w:style w:type="paragraph" w:styleId="TOC4">
    <w:name w:val="toc 4"/>
    <w:basedOn w:val="Normal"/>
    <w:next w:val="Normal"/>
    <w:autoRedefine/>
    <w:uiPriority w:val="39"/>
    <w:unhideWhenUsed/>
    <w:rsid w:val="00CE30CC"/>
    <w:pPr>
      <w:ind w:left="720"/>
    </w:pPr>
  </w:style>
  <w:style w:type="paragraph" w:styleId="TOC5">
    <w:name w:val="toc 5"/>
    <w:basedOn w:val="Normal"/>
    <w:next w:val="Normal"/>
    <w:autoRedefine/>
    <w:uiPriority w:val="39"/>
    <w:unhideWhenUsed/>
    <w:rsid w:val="00CE30CC"/>
    <w:pPr>
      <w:ind w:left="960"/>
    </w:pPr>
  </w:style>
  <w:style w:type="paragraph" w:styleId="TOC6">
    <w:name w:val="toc 6"/>
    <w:basedOn w:val="Normal"/>
    <w:next w:val="Normal"/>
    <w:autoRedefine/>
    <w:uiPriority w:val="39"/>
    <w:unhideWhenUsed/>
    <w:rsid w:val="00CE30CC"/>
    <w:pPr>
      <w:ind w:left="1200"/>
    </w:pPr>
  </w:style>
  <w:style w:type="paragraph" w:styleId="TOC7">
    <w:name w:val="toc 7"/>
    <w:basedOn w:val="Normal"/>
    <w:next w:val="Normal"/>
    <w:autoRedefine/>
    <w:uiPriority w:val="39"/>
    <w:unhideWhenUsed/>
    <w:rsid w:val="00CE30CC"/>
    <w:pPr>
      <w:ind w:left="1440"/>
    </w:pPr>
  </w:style>
  <w:style w:type="paragraph" w:styleId="TOC8">
    <w:name w:val="toc 8"/>
    <w:basedOn w:val="Normal"/>
    <w:next w:val="Normal"/>
    <w:autoRedefine/>
    <w:uiPriority w:val="39"/>
    <w:unhideWhenUsed/>
    <w:rsid w:val="00CE30CC"/>
    <w:pPr>
      <w:ind w:left="1680"/>
    </w:pPr>
  </w:style>
  <w:style w:type="paragraph" w:styleId="TOC9">
    <w:name w:val="toc 9"/>
    <w:basedOn w:val="Normal"/>
    <w:next w:val="Normal"/>
    <w:autoRedefine/>
    <w:uiPriority w:val="39"/>
    <w:unhideWhenUsed/>
    <w:rsid w:val="00CE30CC"/>
    <w:pPr>
      <w:ind w:left="1920"/>
    </w:pPr>
  </w:style>
  <w:style w:type="character" w:styleId="FollowedHyperlink">
    <w:name w:val="FollowedHyperlink"/>
    <w:uiPriority w:val="99"/>
    <w:semiHidden/>
    <w:unhideWhenUsed/>
    <w:rsid w:val="00432385"/>
    <w:rPr>
      <w:color w:val="FF00FF"/>
      <w:u w:val="single"/>
    </w:rPr>
  </w:style>
  <w:style w:type="paragraph" w:customStyle="1" w:styleId="MediumList2-Accent41">
    <w:name w:val="Medium List 2 - Accent 41"/>
    <w:basedOn w:val="Normal"/>
    <w:uiPriority w:val="34"/>
    <w:qFormat/>
    <w:rsid w:val="00EA718C"/>
    <w:pPr>
      <w:ind w:left="720"/>
      <w:contextualSpacing/>
    </w:pPr>
  </w:style>
  <w:style w:type="character" w:styleId="PageNumber">
    <w:name w:val="page number"/>
    <w:rsid w:val="009651B4"/>
    <w:rPr>
      <w:rFonts w:ascii="Verdana" w:hAnsi="Verdana"/>
    </w:rPr>
  </w:style>
  <w:style w:type="paragraph" w:styleId="NormalWeb">
    <w:name w:val="Normal (Web)"/>
    <w:basedOn w:val="Normal"/>
    <w:uiPriority w:val="99"/>
    <w:unhideWhenUsed/>
    <w:rsid w:val="00C36D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ghtGrid-Accent31">
    <w:name w:val="Light Grid - Accent 31"/>
    <w:basedOn w:val="Normal"/>
    <w:uiPriority w:val="34"/>
    <w:qFormat/>
    <w:rsid w:val="00EA718C"/>
    <w:pPr>
      <w:pBdr>
        <w:top w:val="none" w:sz="0" w:space="0" w:color="auto"/>
        <w:left w:val="none" w:sz="0" w:space="0" w:color="auto"/>
        <w:bottom w:val="none" w:sz="0" w:space="0" w:color="auto"/>
        <w:right w:val="none" w:sz="0" w:space="0" w:color="auto"/>
        <w:between w:val="none" w:sz="0" w:space="0" w:color="auto"/>
        <w:bar w:val="none" w:sz="0" w:color="auto"/>
      </w:pBdr>
      <w:spacing w:before="200" w:after="200"/>
      <w:ind w:left="720"/>
      <w:contextualSpacing/>
    </w:pPr>
    <w:rPr>
      <w:rFonts w:ascii="Calibri" w:eastAsia="Times New Roman" w:hAnsi="Calibri"/>
      <w:sz w:val="20"/>
      <w:szCs w:val="20"/>
      <w:bdr w:val="none" w:sz="0" w:space="0" w:color="auto"/>
      <w:lang w:bidi="en-US"/>
    </w:rPr>
  </w:style>
  <w:style w:type="character" w:styleId="CommentReference">
    <w:name w:val="annotation reference"/>
    <w:uiPriority w:val="99"/>
    <w:semiHidden/>
    <w:unhideWhenUsed/>
    <w:rsid w:val="00085264"/>
    <w:rPr>
      <w:sz w:val="16"/>
      <w:szCs w:val="16"/>
    </w:rPr>
  </w:style>
  <w:style w:type="paragraph" w:styleId="CommentText">
    <w:name w:val="annotation text"/>
    <w:basedOn w:val="Normal"/>
    <w:link w:val="CommentTextChar"/>
    <w:uiPriority w:val="99"/>
    <w:unhideWhenUsed/>
    <w:rsid w:val="00085264"/>
    <w:pPr>
      <w:pBdr>
        <w:top w:val="none" w:sz="0" w:space="0" w:color="auto"/>
        <w:left w:val="none" w:sz="0" w:space="0" w:color="auto"/>
        <w:bottom w:val="none" w:sz="0" w:space="0" w:color="auto"/>
        <w:right w:val="none" w:sz="0" w:space="0" w:color="auto"/>
        <w:between w:val="none" w:sz="0" w:space="0" w:color="auto"/>
        <w:bar w:val="none" w:sz="0" w:color="auto"/>
      </w:pBdr>
      <w:spacing w:before="200" w:after="200"/>
    </w:pPr>
    <w:rPr>
      <w:rFonts w:ascii="Calibri" w:eastAsia="Times New Roman" w:hAnsi="Calibri"/>
      <w:sz w:val="20"/>
      <w:szCs w:val="20"/>
      <w:bdr w:val="none" w:sz="0" w:space="0" w:color="auto"/>
      <w:lang w:bidi="en-US"/>
    </w:rPr>
  </w:style>
  <w:style w:type="character" w:customStyle="1" w:styleId="CommentTextChar">
    <w:name w:val="Comment Text Char"/>
    <w:link w:val="CommentText"/>
    <w:uiPriority w:val="99"/>
    <w:rsid w:val="00085264"/>
    <w:rPr>
      <w:rFonts w:ascii="Calibri" w:eastAsia="Times New Roman" w:hAnsi="Calibri"/>
      <w:lang w:val="en-US" w:bidi="en-US"/>
    </w:rPr>
  </w:style>
  <w:style w:type="paragraph" w:styleId="CommentSubject">
    <w:name w:val="annotation subject"/>
    <w:basedOn w:val="CommentText"/>
    <w:next w:val="CommentText"/>
    <w:link w:val="CommentSubjectChar"/>
    <w:uiPriority w:val="99"/>
    <w:semiHidden/>
    <w:unhideWhenUsed/>
    <w:rsid w:val="00085264"/>
    <w:rPr>
      <w:b/>
      <w:bCs/>
    </w:rPr>
  </w:style>
  <w:style w:type="character" w:customStyle="1" w:styleId="CommentSubjectChar">
    <w:name w:val="Comment Subject Char"/>
    <w:link w:val="CommentSubject"/>
    <w:uiPriority w:val="99"/>
    <w:semiHidden/>
    <w:rsid w:val="00085264"/>
    <w:rPr>
      <w:rFonts w:ascii="Calibri" w:eastAsia="Times New Roman" w:hAnsi="Calibri"/>
      <w:b/>
      <w:bCs/>
      <w:lang w:val="en-US" w:bidi="en-US"/>
    </w:rPr>
  </w:style>
  <w:style w:type="table" w:styleId="TableGrid">
    <w:name w:val="Table Grid"/>
    <w:basedOn w:val="TableNormal"/>
    <w:uiPriority w:val="39"/>
    <w:rsid w:val="000852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link w:val="MediumGrid1-Accent21Char"/>
    <w:rsid w:val="008C62DB"/>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400" w:left="960"/>
      <w:jc w:val="center"/>
    </w:pPr>
    <w:rPr>
      <w:rFonts w:eastAsia="MS Mincho"/>
      <w:kern w:val="2"/>
      <w:sz w:val="18"/>
      <w:szCs w:val="18"/>
      <w:bdr w:val="none" w:sz="0" w:space="0" w:color="auto"/>
    </w:rPr>
  </w:style>
  <w:style w:type="paragraph" w:customStyle="1" w:styleId="ColorfulList-Accent11">
    <w:name w:val="Colorful List - Accent 11"/>
    <w:basedOn w:val="Normal"/>
    <w:uiPriority w:val="34"/>
    <w:qFormat/>
    <w:rsid w:val="00EA718C"/>
    <w:pPr>
      <w:ind w:left="720"/>
    </w:pPr>
  </w:style>
  <w:style w:type="paragraph" w:styleId="ListParagraph">
    <w:name w:val="List Paragraph"/>
    <w:basedOn w:val="Normal"/>
    <w:link w:val="ListParagraphChar"/>
    <w:uiPriority w:val="34"/>
    <w:qFormat/>
    <w:rsid w:val="00C37316"/>
    <w:pPr>
      <w:widowControl w:val="0"/>
      <w:numPr>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pPr>
    <w:rPr>
      <w:rFonts w:eastAsia="MS Mincho"/>
      <w:kern w:val="2"/>
      <w:szCs w:val="22"/>
      <w:bdr w:val="none" w:sz="0" w:space="0" w:color="auto"/>
    </w:rPr>
  </w:style>
  <w:style w:type="paragraph" w:customStyle="1" w:styleId="Normal1">
    <w:name w:val="Normal1"/>
    <w:rsid w:val="000711C4"/>
    <w:pPr>
      <w:spacing w:before="200" w:after="200" w:line="276" w:lineRule="auto"/>
    </w:pPr>
    <w:rPr>
      <w:rFonts w:ascii="Calibri" w:eastAsiaTheme="minorEastAsia" w:hAnsi="Calibri" w:cs="Calibri"/>
      <w:color w:val="000000"/>
      <w:lang w:val="en-CA" w:eastAsia="en-CA"/>
    </w:rPr>
  </w:style>
  <w:style w:type="character" w:styleId="HTMLCite">
    <w:name w:val="HTML Cite"/>
    <w:basedOn w:val="DefaultParagraphFont"/>
    <w:uiPriority w:val="99"/>
    <w:semiHidden/>
    <w:unhideWhenUsed/>
    <w:rsid w:val="00035EBF"/>
    <w:rPr>
      <w:i/>
      <w:iCs/>
    </w:rPr>
  </w:style>
  <w:style w:type="paragraph" w:styleId="DocumentMap">
    <w:name w:val="Document Map"/>
    <w:basedOn w:val="Normal"/>
    <w:link w:val="DocumentMapChar"/>
    <w:uiPriority w:val="99"/>
    <w:semiHidden/>
    <w:unhideWhenUsed/>
    <w:rsid w:val="00ED02D3"/>
  </w:style>
  <w:style w:type="character" w:customStyle="1" w:styleId="DocumentMapChar">
    <w:name w:val="Document Map Char"/>
    <w:basedOn w:val="DefaultParagraphFont"/>
    <w:link w:val="DocumentMap"/>
    <w:uiPriority w:val="99"/>
    <w:semiHidden/>
    <w:rsid w:val="00ED02D3"/>
    <w:rPr>
      <w:sz w:val="24"/>
      <w:szCs w:val="24"/>
      <w:bdr w:val="nil"/>
    </w:rPr>
  </w:style>
  <w:style w:type="paragraph" w:styleId="Title">
    <w:name w:val="Title"/>
    <w:basedOn w:val="Heading1"/>
    <w:next w:val="Normal"/>
    <w:link w:val="TitleChar"/>
    <w:qFormat/>
    <w:rsid w:val="00EA718C"/>
  </w:style>
  <w:style w:type="character" w:customStyle="1" w:styleId="TitleChar">
    <w:name w:val="Title Char"/>
    <w:basedOn w:val="DefaultParagraphFont"/>
    <w:link w:val="Title"/>
    <w:uiPriority w:val="10"/>
    <w:rsid w:val="00EA718C"/>
    <w:rPr>
      <w:rFonts w:ascii="Verdana" w:eastAsia="MS Gothic" w:hAnsi="Verdana" w:cs="Verdana"/>
      <w:b/>
      <w:bCs/>
      <w:color w:val="17365D"/>
      <w:kern w:val="2"/>
      <w:sz w:val="48"/>
      <w:szCs w:val="32"/>
      <w:shd w:val="clear" w:color="auto" w:fill="FFFFFF"/>
      <w:lang w:eastAsia="ja-JP"/>
    </w:rPr>
  </w:style>
  <w:style w:type="paragraph" w:customStyle="1" w:styleId="TableofContent">
    <w:name w:val="Table of Content"/>
    <w:basedOn w:val="TOC1"/>
    <w:link w:val="TableofContentChar"/>
    <w:qFormat/>
    <w:rsid w:val="00EA718C"/>
    <w:rPr>
      <w:noProof/>
    </w:rPr>
  </w:style>
  <w:style w:type="character" w:customStyle="1" w:styleId="TOC1Char">
    <w:name w:val="TOC 1 Char"/>
    <w:basedOn w:val="DefaultParagraphFont"/>
    <w:link w:val="TOC1"/>
    <w:uiPriority w:val="39"/>
    <w:rsid w:val="00440247"/>
    <w:rPr>
      <w:rFonts w:ascii="Verdana" w:eastAsia="Verdana" w:hAnsi="Verdana" w:cs="Verdana"/>
      <w:sz w:val="24"/>
      <w:szCs w:val="24"/>
      <w:bdr w:val="nil"/>
      <w:shd w:val="clear" w:color="auto" w:fill="FFFFFF"/>
      <w:lang w:eastAsia="ja-JP"/>
    </w:rPr>
  </w:style>
  <w:style w:type="character" w:customStyle="1" w:styleId="TableofContentChar">
    <w:name w:val="Table of Content Char"/>
    <w:basedOn w:val="TOC1Char"/>
    <w:link w:val="TableofContent"/>
    <w:rsid w:val="00EA718C"/>
    <w:rPr>
      <w:rFonts w:ascii="Verdana" w:eastAsia="Verdana" w:hAnsi="Verdana" w:cs="Verdana"/>
      <w:noProof/>
      <w:sz w:val="24"/>
      <w:szCs w:val="24"/>
      <w:bdr w:val="nil"/>
      <w:shd w:val="clear" w:color="auto" w:fill="FFFFFF"/>
      <w:lang w:eastAsia="ja-JP"/>
    </w:rPr>
  </w:style>
  <w:style w:type="paragraph" w:styleId="Subtitle">
    <w:name w:val="Subtitle"/>
    <w:basedOn w:val="Heading2"/>
    <w:next w:val="Normal"/>
    <w:link w:val="SubtitleChar"/>
    <w:uiPriority w:val="11"/>
    <w:qFormat/>
    <w:rsid w:val="00EA718C"/>
    <w:pPr>
      <w:jc w:val="center"/>
    </w:pPr>
    <w:rPr>
      <w:lang w:eastAsia="en-US"/>
    </w:rPr>
  </w:style>
  <w:style w:type="character" w:customStyle="1" w:styleId="SubtitleChar">
    <w:name w:val="Subtitle Char"/>
    <w:basedOn w:val="DefaultParagraphFont"/>
    <w:link w:val="Subtitle"/>
    <w:uiPriority w:val="11"/>
    <w:rsid w:val="00EA718C"/>
    <w:rPr>
      <w:rFonts w:ascii="Verdana" w:eastAsia="Helvetica" w:hAnsi="Verdana" w:cs="Verdana"/>
      <w:b/>
      <w:bCs/>
      <w:color w:val="499BC9"/>
      <w:sz w:val="32"/>
      <w:szCs w:val="28"/>
      <w:bdr w:val="nil"/>
      <w:shd w:val="clear" w:color="auto" w:fill="FFFFFF"/>
    </w:rPr>
  </w:style>
  <w:style w:type="paragraph" w:customStyle="1" w:styleId="Header1">
    <w:name w:val="Header1"/>
    <w:basedOn w:val="MediumGrid1-Accent21"/>
    <w:link w:val="Header1Char"/>
    <w:qFormat/>
    <w:rsid w:val="00EA718C"/>
  </w:style>
  <w:style w:type="paragraph" w:customStyle="1" w:styleId="ContentTable">
    <w:name w:val="ContentTable"/>
    <w:basedOn w:val="Title"/>
    <w:link w:val="ContentTableChar"/>
    <w:qFormat/>
    <w:rsid w:val="00EA718C"/>
  </w:style>
  <w:style w:type="character" w:customStyle="1" w:styleId="MediumGrid1-Accent21Char">
    <w:name w:val="Medium Grid 1 - Accent 21 Char"/>
    <w:basedOn w:val="DefaultParagraphFont"/>
    <w:link w:val="MediumGrid1-Accent21"/>
    <w:rsid w:val="00C9039C"/>
    <w:rPr>
      <w:rFonts w:ascii="Verdana" w:eastAsia="MS Mincho" w:hAnsi="Verdana"/>
      <w:kern w:val="2"/>
      <w:sz w:val="18"/>
      <w:szCs w:val="18"/>
      <w:lang w:eastAsia="ja-JP"/>
    </w:rPr>
  </w:style>
  <w:style w:type="character" w:customStyle="1" w:styleId="Header1Char">
    <w:name w:val="Header1 Char"/>
    <w:basedOn w:val="MediumGrid1-Accent21Char"/>
    <w:link w:val="Header1"/>
    <w:rsid w:val="00EA718C"/>
    <w:rPr>
      <w:rFonts w:ascii="Verdana" w:eastAsia="MS Mincho" w:hAnsi="Verdana" w:cs="Verdana"/>
      <w:kern w:val="2"/>
      <w:sz w:val="18"/>
      <w:szCs w:val="18"/>
      <w:shd w:val="clear" w:color="auto" w:fill="FFFFFF"/>
      <w:lang w:eastAsia="ja-JP"/>
    </w:rPr>
  </w:style>
  <w:style w:type="paragraph" w:customStyle="1" w:styleId="Footer1">
    <w:name w:val="Footer1"/>
    <w:basedOn w:val="Footer"/>
    <w:link w:val="Footer1Char"/>
    <w:qFormat/>
    <w:rsid w:val="00EA718C"/>
    <w:pPr>
      <w:pBdr>
        <w:top w:val="single" w:sz="4"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Arial Unicode MS" w:hAnsi="Arial" w:cs="Arial"/>
      <w:sz w:val="18"/>
      <w:szCs w:val="18"/>
      <w:lang w:eastAsia="en-US"/>
    </w:rPr>
  </w:style>
  <w:style w:type="character" w:customStyle="1" w:styleId="ContentTableChar">
    <w:name w:val="ContentTable Char"/>
    <w:basedOn w:val="TitleChar"/>
    <w:link w:val="ContentTable"/>
    <w:rsid w:val="00EA718C"/>
    <w:rPr>
      <w:rFonts w:ascii="Verdana" w:eastAsia="MS Gothic" w:hAnsi="Verdana" w:cs="Verdana"/>
      <w:b/>
      <w:bCs/>
      <w:color w:val="17365D"/>
      <w:kern w:val="2"/>
      <w:sz w:val="48"/>
      <w:szCs w:val="32"/>
      <w:shd w:val="clear" w:color="auto" w:fill="FFFFFF"/>
      <w:lang w:eastAsia="ja-JP"/>
    </w:rPr>
  </w:style>
  <w:style w:type="paragraph" w:customStyle="1" w:styleId="ChapterStart">
    <w:name w:val="ChapterStart"/>
    <w:basedOn w:val="Normal"/>
    <w:link w:val="ChapterStartChar"/>
    <w:qFormat/>
    <w:rsid w:val="00EA718C"/>
    <w:rPr>
      <w:rFonts w:eastAsia="Arial Unicode MS"/>
      <w:sz w:val="48"/>
      <w:szCs w:val="48"/>
    </w:rPr>
  </w:style>
  <w:style w:type="character" w:customStyle="1" w:styleId="Footer1Char">
    <w:name w:val="Footer1 Char"/>
    <w:basedOn w:val="FooterChar"/>
    <w:link w:val="Footer1"/>
    <w:rsid w:val="00EA718C"/>
    <w:rPr>
      <w:rFonts w:ascii="Arial" w:hAnsi="Arial" w:cs="Arial"/>
      <w:sz w:val="18"/>
      <w:szCs w:val="18"/>
      <w:bdr w:val="nil"/>
      <w:shd w:val="clear" w:color="auto" w:fill="FFFFFF"/>
    </w:rPr>
  </w:style>
  <w:style w:type="paragraph" w:styleId="TOCHeading">
    <w:name w:val="TOC Heading"/>
    <w:basedOn w:val="Heading1"/>
    <w:next w:val="Normal"/>
    <w:uiPriority w:val="39"/>
    <w:unhideWhenUsed/>
    <w:qFormat/>
    <w:rsid w:val="00EA718C"/>
    <w:pPr>
      <w:widowControl/>
      <w:spacing w:before="240" w:after="0" w:line="259" w:lineRule="auto"/>
      <w:jc w:val="left"/>
      <w:outlineLvl w:val="9"/>
    </w:pPr>
    <w:rPr>
      <w:rFonts w:asciiTheme="majorHAnsi" w:eastAsiaTheme="majorEastAsia" w:hAnsiTheme="majorHAnsi" w:cstheme="majorBidi"/>
      <w:b w:val="0"/>
      <w:bCs w:val="0"/>
      <w:color w:val="03827D" w:themeColor="accent1" w:themeShade="BF"/>
      <w:kern w:val="0"/>
      <w:sz w:val="32"/>
      <w:lang w:eastAsia="en-US"/>
    </w:rPr>
  </w:style>
  <w:style w:type="character" w:customStyle="1" w:styleId="ChapterStartChar">
    <w:name w:val="ChapterStart Char"/>
    <w:basedOn w:val="DefaultParagraphFont"/>
    <w:link w:val="ChapterStart"/>
    <w:rsid w:val="00EA718C"/>
    <w:rPr>
      <w:rFonts w:ascii="Verdana" w:hAnsi="Verdana" w:cs="Verdana"/>
      <w:sz w:val="48"/>
      <w:szCs w:val="48"/>
      <w:bdr w:val="nil"/>
      <w:shd w:val="clear" w:color="auto" w:fill="FFFFFF"/>
      <w:lang w:eastAsia="ja-JP"/>
    </w:rPr>
  </w:style>
  <w:style w:type="character" w:customStyle="1" w:styleId="Heading3Char">
    <w:name w:val="Heading 3 Char"/>
    <w:basedOn w:val="DefaultParagraphFont"/>
    <w:link w:val="Heading3"/>
    <w:uiPriority w:val="9"/>
    <w:rsid w:val="00EA718C"/>
    <w:rPr>
      <w:rFonts w:ascii="Verdana" w:eastAsiaTheme="majorEastAsia" w:hAnsi="Verdana" w:cstheme="majorBidi"/>
      <w:b/>
      <w:color w:val="000000" w:themeColor="text1"/>
      <w:sz w:val="28"/>
      <w:szCs w:val="24"/>
      <w:bdr w:val="nil"/>
      <w:shd w:val="clear" w:color="auto" w:fill="FFFFFF"/>
      <w:lang w:eastAsia="ja-JP"/>
    </w:rPr>
  </w:style>
  <w:style w:type="character" w:styleId="SubtleReference">
    <w:name w:val="Subtle Reference"/>
    <w:basedOn w:val="DefaultParagraphFont"/>
    <w:uiPriority w:val="31"/>
    <w:qFormat/>
    <w:rsid w:val="00EA718C"/>
    <w:rPr>
      <w:smallCaps/>
      <w:color w:val="5A5A5A" w:themeColor="text1" w:themeTint="A5"/>
    </w:rPr>
  </w:style>
  <w:style w:type="character" w:customStyle="1" w:styleId="Heading4Char">
    <w:name w:val="Heading 4 Char"/>
    <w:basedOn w:val="DefaultParagraphFont"/>
    <w:link w:val="Heading4"/>
    <w:uiPriority w:val="9"/>
    <w:rsid w:val="00DA4148"/>
    <w:rPr>
      <w:rFonts w:ascii="Verdana" w:eastAsiaTheme="majorEastAsia" w:hAnsi="Verdana" w:cstheme="majorBidi"/>
      <w:b/>
      <w:i/>
      <w:iCs/>
      <w:color w:val="000000" w:themeColor="text1"/>
      <w:sz w:val="24"/>
      <w:szCs w:val="22"/>
      <w:shd w:val="clear" w:color="auto" w:fill="FFFFFF"/>
      <w:lang w:val="en-GB"/>
    </w:rPr>
  </w:style>
  <w:style w:type="paragraph" w:customStyle="1" w:styleId="msonormal0">
    <w:name w:val="msonormal"/>
    <w:basedOn w:val="Normal"/>
    <w:uiPriority w:val="99"/>
    <w:rsid w:val="003D7A73"/>
    <w:pPr>
      <w:pBdr>
        <w:top w:val="none" w:sz="0" w:space="0" w:color="auto"/>
        <w:left w:val="none" w:sz="0" w:space="0" w:color="auto"/>
        <w:bottom w:val="none" w:sz="0" w:space="0" w:color="auto"/>
        <w:right w:val="none" w:sz="0" w:space="0" w:color="auto"/>
        <w:between w:val="none" w:sz="0" w:space="0" w:color="auto"/>
        <w:bar w:val="none" w:sz="0" w:color="auto"/>
      </w:pBdr>
      <w:spacing w:before="0" w:after="360" w:line="240" w:lineRule="auto"/>
    </w:pPr>
    <w:rPr>
      <w:rFonts w:ascii="Times New Roman" w:eastAsia="Times New Roman" w:hAnsi="Times New Roman"/>
      <w:bdr w:val="none" w:sz="0" w:space="0" w:color="auto"/>
      <w:lang w:val="en-GB" w:eastAsia="en-GB"/>
    </w:rPr>
  </w:style>
  <w:style w:type="character" w:customStyle="1" w:styleId="UnresolvedMention2">
    <w:name w:val="Unresolved Mention2"/>
    <w:basedOn w:val="DefaultParagraphFont"/>
    <w:uiPriority w:val="99"/>
    <w:rsid w:val="003D7A73"/>
    <w:rPr>
      <w:color w:val="808080"/>
      <w:shd w:val="clear" w:color="auto" w:fill="E6E6E6"/>
    </w:rPr>
  </w:style>
  <w:style w:type="character" w:styleId="Strong">
    <w:name w:val="Strong"/>
    <w:basedOn w:val="DefaultParagraphFont"/>
    <w:uiPriority w:val="22"/>
    <w:qFormat/>
    <w:rsid w:val="00EA718C"/>
    <w:rPr>
      <w:b/>
      <w:bCs/>
    </w:rPr>
  </w:style>
  <w:style w:type="character" w:styleId="Emphasis">
    <w:name w:val="Emphasis"/>
    <w:basedOn w:val="DefaultParagraphFont"/>
    <w:uiPriority w:val="20"/>
    <w:qFormat/>
    <w:rsid w:val="00EA718C"/>
    <w:rPr>
      <w:i/>
      <w:iCs/>
    </w:rPr>
  </w:style>
  <w:style w:type="character" w:customStyle="1" w:styleId="UnresolvedMention1">
    <w:name w:val="Unresolved Mention1"/>
    <w:basedOn w:val="DefaultParagraphFont"/>
    <w:uiPriority w:val="99"/>
    <w:semiHidden/>
    <w:unhideWhenUsed/>
    <w:rsid w:val="003D7A73"/>
    <w:rPr>
      <w:color w:val="808080"/>
      <w:shd w:val="clear" w:color="auto" w:fill="E6E6E6"/>
    </w:rPr>
  </w:style>
  <w:style w:type="character" w:customStyle="1" w:styleId="tgc">
    <w:name w:val="_tgc"/>
    <w:basedOn w:val="DefaultParagraphFont"/>
    <w:rsid w:val="003D7A73"/>
  </w:style>
  <w:style w:type="character" w:customStyle="1" w:styleId="UnresolvedMention3">
    <w:name w:val="Unresolved Mention3"/>
    <w:basedOn w:val="DefaultParagraphFont"/>
    <w:uiPriority w:val="99"/>
    <w:rsid w:val="003D7A73"/>
    <w:rPr>
      <w:color w:val="808080"/>
      <w:shd w:val="clear" w:color="auto" w:fill="E6E6E6"/>
    </w:rPr>
  </w:style>
  <w:style w:type="character" w:customStyle="1" w:styleId="Mention1">
    <w:name w:val="Mention1"/>
    <w:basedOn w:val="DefaultParagraphFont"/>
    <w:uiPriority w:val="99"/>
    <w:semiHidden/>
    <w:unhideWhenUsed/>
    <w:rsid w:val="00C8507C"/>
    <w:rPr>
      <w:color w:val="2B579A"/>
      <w:shd w:val="clear" w:color="auto" w:fill="E6E6E6"/>
    </w:rPr>
  </w:style>
  <w:style w:type="paragraph" w:styleId="IntenseQuote">
    <w:name w:val="Intense Quote"/>
    <w:basedOn w:val="Normal"/>
    <w:next w:val="Normal"/>
    <w:link w:val="IntenseQuoteChar"/>
    <w:uiPriority w:val="30"/>
    <w:qFormat/>
    <w:rsid w:val="00EA718C"/>
    <w:pPr>
      <w:pBdr>
        <w:top w:val="single" w:sz="4" w:space="10" w:color="04AEA8" w:themeColor="accent1"/>
        <w:left w:val="none" w:sz="0" w:space="0" w:color="auto"/>
        <w:bottom w:val="single" w:sz="4" w:space="10" w:color="04AEA8" w:themeColor="accent1"/>
        <w:right w:val="none" w:sz="0" w:space="0" w:color="auto"/>
        <w:between w:val="none" w:sz="0" w:space="0" w:color="auto"/>
        <w:bar w:val="none" w:sz="0" w:color="auto"/>
      </w:pBdr>
      <w:spacing w:before="360" w:after="360" w:line="240" w:lineRule="auto"/>
      <w:ind w:left="864" w:right="864"/>
      <w:jc w:val="center"/>
    </w:pPr>
    <w:rPr>
      <w:rFonts w:asciiTheme="minorHAnsi" w:eastAsiaTheme="minorEastAsia" w:hAnsiTheme="minorHAnsi" w:cstheme="minorBidi"/>
      <w:i/>
      <w:iCs/>
      <w:color w:val="04AEA8" w:themeColor="accent1"/>
      <w:sz w:val="22"/>
      <w:szCs w:val="22"/>
      <w:bdr w:val="none" w:sz="0" w:space="0" w:color="auto"/>
      <w:lang w:val="en-GB" w:eastAsia="en-GB"/>
    </w:rPr>
  </w:style>
  <w:style w:type="character" w:customStyle="1" w:styleId="IntenseQuoteChar">
    <w:name w:val="Intense Quote Char"/>
    <w:basedOn w:val="DefaultParagraphFont"/>
    <w:link w:val="IntenseQuote"/>
    <w:uiPriority w:val="30"/>
    <w:rsid w:val="00EA718C"/>
    <w:rPr>
      <w:rFonts w:asciiTheme="minorHAnsi" w:eastAsiaTheme="minorEastAsia" w:hAnsiTheme="minorHAnsi" w:cstheme="minorBidi"/>
      <w:i/>
      <w:iCs/>
      <w:color w:val="04AEA8" w:themeColor="accent1"/>
      <w:sz w:val="22"/>
      <w:szCs w:val="22"/>
      <w:shd w:val="clear" w:color="auto" w:fill="FFFFFF"/>
      <w:lang w:val="en-GB" w:eastAsia="en-GB"/>
    </w:rPr>
  </w:style>
  <w:style w:type="paragraph" w:customStyle="1" w:styleId="mySubtitle">
    <w:name w:val="my Subtitle"/>
    <w:basedOn w:val="Normal"/>
    <w:link w:val="mySubtitleChar"/>
    <w:qFormat/>
    <w:rsid w:val="00EA718C"/>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360" w:lineRule="auto"/>
    </w:pPr>
    <w:rPr>
      <w:rFonts w:eastAsia="Times New Roman"/>
      <w:b/>
      <w:color w:val="4F81BD"/>
      <w:sz w:val="32"/>
      <w:szCs w:val="20"/>
      <w:bdr w:val="none" w:sz="0" w:space="0" w:color="auto"/>
      <w:lang w:eastAsia="en-US"/>
    </w:rPr>
  </w:style>
  <w:style w:type="character" w:customStyle="1" w:styleId="mySubtitleChar">
    <w:name w:val="my Subtitle Char"/>
    <w:link w:val="mySubtitle"/>
    <w:rsid w:val="00EA718C"/>
    <w:rPr>
      <w:rFonts w:ascii="Verdana" w:eastAsia="Times New Roman" w:hAnsi="Verdana" w:cs="Verdana"/>
      <w:b/>
      <w:color w:val="4F81BD"/>
      <w:sz w:val="32"/>
      <w:shd w:val="clear" w:color="auto" w:fill="FFFFFF"/>
    </w:rPr>
  </w:style>
  <w:style w:type="character" w:customStyle="1" w:styleId="Heading5Char">
    <w:name w:val="Heading 5 Char"/>
    <w:basedOn w:val="DefaultParagraphFont"/>
    <w:link w:val="Heading5"/>
    <w:rsid w:val="005479E5"/>
    <w:rPr>
      <w:rFonts w:ascii="Arial" w:eastAsia="Arial" w:hAnsi="Arial" w:cs="Arial"/>
      <w:color w:val="666666"/>
      <w:sz w:val="22"/>
      <w:szCs w:val="22"/>
    </w:rPr>
  </w:style>
  <w:style w:type="character" w:customStyle="1" w:styleId="Heading6Char">
    <w:name w:val="Heading 6 Char"/>
    <w:basedOn w:val="DefaultParagraphFont"/>
    <w:link w:val="Heading6"/>
    <w:rsid w:val="005479E5"/>
    <w:rPr>
      <w:rFonts w:ascii="Arial" w:eastAsia="Arial" w:hAnsi="Arial" w:cs="Arial"/>
      <w:i/>
      <w:color w:val="666666"/>
      <w:sz w:val="22"/>
      <w:szCs w:val="22"/>
    </w:rPr>
  </w:style>
  <w:style w:type="character" w:customStyle="1" w:styleId="UnresolvedMention4">
    <w:name w:val="Unresolved Mention4"/>
    <w:basedOn w:val="DefaultParagraphFont"/>
    <w:uiPriority w:val="99"/>
    <w:rsid w:val="003C03A2"/>
    <w:rPr>
      <w:color w:val="808080"/>
      <w:shd w:val="clear" w:color="auto" w:fill="E6E6E6"/>
    </w:rPr>
  </w:style>
  <w:style w:type="paragraph" w:customStyle="1" w:styleId="Paragraphedeliste1">
    <w:name w:val="Paragraphe de liste1"/>
    <w:basedOn w:val="Normal"/>
    <w:qFormat/>
    <w:rsid w:val="00EA71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0" w:after="200"/>
      <w:ind w:left="720"/>
      <w:contextualSpacing/>
    </w:pPr>
    <w:rPr>
      <w:rFonts w:ascii="Calibri" w:eastAsia="Times New Roman" w:hAnsi="Calibri" w:cs="Times New Roman"/>
      <w:sz w:val="22"/>
      <w:szCs w:val="22"/>
      <w:bdr w:val="none" w:sz="0" w:space="0" w:color="auto"/>
      <w:lang w:val="en-NZ" w:eastAsia="en-US"/>
    </w:rPr>
  </w:style>
  <w:style w:type="paragraph" w:customStyle="1" w:styleId="Numberlist">
    <w:name w:val="Number list"/>
    <w:basedOn w:val="ListParagraph"/>
    <w:link w:val="NumberlistChar"/>
    <w:qFormat/>
    <w:rsid w:val="00C37316"/>
    <w:pPr>
      <w:numPr>
        <w:numId w:val="7"/>
      </w:numPr>
    </w:pPr>
  </w:style>
  <w:style w:type="character" w:customStyle="1" w:styleId="ListParagraphChar">
    <w:name w:val="List Paragraph Char"/>
    <w:basedOn w:val="DefaultParagraphFont"/>
    <w:link w:val="ListParagraph"/>
    <w:uiPriority w:val="34"/>
    <w:rsid w:val="00C37316"/>
    <w:rPr>
      <w:rFonts w:ascii="Verdana" w:eastAsia="MS Mincho" w:hAnsi="Verdana" w:cs="Verdana"/>
      <w:kern w:val="2"/>
      <w:sz w:val="24"/>
      <w:szCs w:val="22"/>
      <w:lang w:eastAsia="ja-JP"/>
    </w:rPr>
  </w:style>
  <w:style w:type="character" w:customStyle="1" w:styleId="NumberlistChar">
    <w:name w:val="Number list Char"/>
    <w:basedOn w:val="ListParagraphChar"/>
    <w:link w:val="Numberlist"/>
    <w:rsid w:val="00C37316"/>
    <w:rPr>
      <w:rFonts w:ascii="Verdana" w:eastAsia="MS Mincho" w:hAnsi="Verdana" w:cs="Verdana"/>
      <w:kern w:val="2"/>
      <w:sz w:val="24"/>
      <w:szCs w:val="22"/>
      <w:lang w:eastAsia="ja-JP"/>
    </w:rPr>
  </w:style>
  <w:style w:type="character" w:styleId="UnresolvedMention">
    <w:name w:val="Unresolved Mention"/>
    <w:basedOn w:val="DefaultParagraphFont"/>
    <w:uiPriority w:val="99"/>
    <w:semiHidden/>
    <w:unhideWhenUsed/>
    <w:rsid w:val="00646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05">
      <w:bodyDiv w:val="1"/>
      <w:marLeft w:val="0"/>
      <w:marRight w:val="0"/>
      <w:marTop w:val="0"/>
      <w:marBottom w:val="0"/>
      <w:divBdr>
        <w:top w:val="none" w:sz="0" w:space="0" w:color="auto"/>
        <w:left w:val="none" w:sz="0" w:space="0" w:color="auto"/>
        <w:bottom w:val="none" w:sz="0" w:space="0" w:color="auto"/>
        <w:right w:val="none" w:sz="0" w:space="0" w:color="auto"/>
      </w:divBdr>
    </w:div>
    <w:div w:id="73863816">
      <w:bodyDiv w:val="1"/>
      <w:marLeft w:val="0"/>
      <w:marRight w:val="0"/>
      <w:marTop w:val="0"/>
      <w:marBottom w:val="0"/>
      <w:divBdr>
        <w:top w:val="none" w:sz="0" w:space="0" w:color="auto"/>
        <w:left w:val="none" w:sz="0" w:space="0" w:color="auto"/>
        <w:bottom w:val="none" w:sz="0" w:space="0" w:color="auto"/>
        <w:right w:val="none" w:sz="0" w:space="0" w:color="auto"/>
      </w:divBdr>
    </w:div>
    <w:div w:id="91124346">
      <w:bodyDiv w:val="1"/>
      <w:marLeft w:val="0"/>
      <w:marRight w:val="0"/>
      <w:marTop w:val="0"/>
      <w:marBottom w:val="0"/>
      <w:divBdr>
        <w:top w:val="none" w:sz="0" w:space="0" w:color="auto"/>
        <w:left w:val="none" w:sz="0" w:space="0" w:color="auto"/>
        <w:bottom w:val="none" w:sz="0" w:space="0" w:color="auto"/>
        <w:right w:val="none" w:sz="0" w:space="0" w:color="auto"/>
      </w:divBdr>
    </w:div>
    <w:div w:id="188881384">
      <w:bodyDiv w:val="1"/>
      <w:marLeft w:val="0"/>
      <w:marRight w:val="0"/>
      <w:marTop w:val="0"/>
      <w:marBottom w:val="0"/>
      <w:divBdr>
        <w:top w:val="none" w:sz="0" w:space="0" w:color="auto"/>
        <w:left w:val="none" w:sz="0" w:space="0" w:color="auto"/>
        <w:bottom w:val="none" w:sz="0" w:space="0" w:color="auto"/>
        <w:right w:val="none" w:sz="0" w:space="0" w:color="auto"/>
      </w:divBdr>
    </w:div>
    <w:div w:id="264506450">
      <w:bodyDiv w:val="1"/>
      <w:marLeft w:val="0"/>
      <w:marRight w:val="0"/>
      <w:marTop w:val="0"/>
      <w:marBottom w:val="0"/>
      <w:divBdr>
        <w:top w:val="none" w:sz="0" w:space="0" w:color="auto"/>
        <w:left w:val="none" w:sz="0" w:space="0" w:color="auto"/>
        <w:bottom w:val="none" w:sz="0" w:space="0" w:color="auto"/>
        <w:right w:val="none" w:sz="0" w:space="0" w:color="auto"/>
      </w:divBdr>
    </w:div>
    <w:div w:id="645165239">
      <w:bodyDiv w:val="1"/>
      <w:marLeft w:val="0"/>
      <w:marRight w:val="0"/>
      <w:marTop w:val="0"/>
      <w:marBottom w:val="0"/>
      <w:divBdr>
        <w:top w:val="none" w:sz="0" w:space="0" w:color="auto"/>
        <w:left w:val="none" w:sz="0" w:space="0" w:color="auto"/>
        <w:bottom w:val="none" w:sz="0" w:space="0" w:color="auto"/>
        <w:right w:val="none" w:sz="0" w:space="0" w:color="auto"/>
      </w:divBdr>
    </w:div>
    <w:div w:id="661465258">
      <w:bodyDiv w:val="1"/>
      <w:marLeft w:val="0"/>
      <w:marRight w:val="0"/>
      <w:marTop w:val="0"/>
      <w:marBottom w:val="0"/>
      <w:divBdr>
        <w:top w:val="none" w:sz="0" w:space="0" w:color="auto"/>
        <w:left w:val="none" w:sz="0" w:space="0" w:color="auto"/>
        <w:bottom w:val="none" w:sz="0" w:space="0" w:color="auto"/>
        <w:right w:val="none" w:sz="0" w:space="0" w:color="auto"/>
      </w:divBdr>
    </w:div>
    <w:div w:id="674846538">
      <w:bodyDiv w:val="1"/>
      <w:marLeft w:val="0"/>
      <w:marRight w:val="0"/>
      <w:marTop w:val="0"/>
      <w:marBottom w:val="0"/>
      <w:divBdr>
        <w:top w:val="none" w:sz="0" w:space="0" w:color="auto"/>
        <w:left w:val="none" w:sz="0" w:space="0" w:color="auto"/>
        <w:bottom w:val="none" w:sz="0" w:space="0" w:color="auto"/>
        <w:right w:val="none" w:sz="0" w:space="0" w:color="auto"/>
      </w:divBdr>
    </w:div>
    <w:div w:id="713433641">
      <w:bodyDiv w:val="1"/>
      <w:marLeft w:val="0"/>
      <w:marRight w:val="0"/>
      <w:marTop w:val="0"/>
      <w:marBottom w:val="0"/>
      <w:divBdr>
        <w:top w:val="none" w:sz="0" w:space="0" w:color="auto"/>
        <w:left w:val="none" w:sz="0" w:space="0" w:color="auto"/>
        <w:bottom w:val="none" w:sz="0" w:space="0" w:color="auto"/>
        <w:right w:val="none" w:sz="0" w:space="0" w:color="auto"/>
      </w:divBdr>
    </w:div>
    <w:div w:id="1035958828">
      <w:bodyDiv w:val="1"/>
      <w:marLeft w:val="0"/>
      <w:marRight w:val="0"/>
      <w:marTop w:val="0"/>
      <w:marBottom w:val="0"/>
      <w:divBdr>
        <w:top w:val="none" w:sz="0" w:space="0" w:color="auto"/>
        <w:left w:val="none" w:sz="0" w:space="0" w:color="auto"/>
        <w:bottom w:val="none" w:sz="0" w:space="0" w:color="auto"/>
        <w:right w:val="none" w:sz="0" w:space="0" w:color="auto"/>
      </w:divBdr>
    </w:div>
    <w:div w:id="1198855635">
      <w:bodyDiv w:val="1"/>
      <w:marLeft w:val="0"/>
      <w:marRight w:val="0"/>
      <w:marTop w:val="0"/>
      <w:marBottom w:val="0"/>
      <w:divBdr>
        <w:top w:val="none" w:sz="0" w:space="0" w:color="auto"/>
        <w:left w:val="none" w:sz="0" w:space="0" w:color="auto"/>
        <w:bottom w:val="none" w:sz="0" w:space="0" w:color="auto"/>
        <w:right w:val="none" w:sz="0" w:space="0" w:color="auto"/>
      </w:divBdr>
    </w:div>
    <w:div w:id="1461344263">
      <w:bodyDiv w:val="1"/>
      <w:marLeft w:val="0"/>
      <w:marRight w:val="0"/>
      <w:marTop w:val="0"/>
      <w:marBottom w:val="0"/>
      <w:divBdr>
        <w:top w:val="none" w:sz="0" w:space="0" w:color="auto"/>
        <w:left w:val="none" w:sz="0" w:space="0" w:color="auto"/>
        <w:bottom w:val="none" w:sz="0" w:space="0" w:color="auto"/>
        <w:right w:val="none" w:sz="0" w:space="0" w:color="auto"/>
      </w:divBdr>
    </w:div>
    <w:div w:id="1501626854">
      <w:bodyDiv w:val="1"/>
      <w:marLeft w:val="0"/>
      <w:marRight w:val="0"/>
      <w:marTop w:val="0"/>
      <w:marBottom w:val="0"/>
      <w:divBdr>
        <w:top w:val="none" w:sz="0" w:space="0" w:color="auto"/>
        <w:left w:val="none" w:sz="0" w:space="0" w:color="auto"/>
        <w:bottom w:val="none" w:sz="0" w:space="0" w:color="auto"/>
        <w:right w:val="none" w:sz="0" w:space="0" w:color="auto"/>
      </w:divBdr>
    </w:div>
    <w:div w:id="1560826702">
      <w:bodyDiv w:val="1"/>
      <w:marLeft w:val="0"/>
      <w:marRight w:val="0"/>
      <w:marTop w:val="0"/>
      <w:marBottom w:val="0"/>
      <w:divBdr>
        <w:top w:val="none" w:sz="0" w:space="0" w:color="auto"/>
        <w:left w:val="none" w:sz="0" w:space="0" w:color="auto"/>
        <w:bottom w:val="none" w:sz="0" w:space="0" w:color="auto"/>
        <w:right w:val="none" w:sz="0" w:space="0" w:color="auto"/>
      </w:divBdr>
      <w:divsChild>
        <w:div w:id="1536387265">
          <w:marLeft w:val="547"/>
          <w:marRight w:val="0"/>
          <w:marTop w:val="0"/>
          <w:marBottom w:val="0"/>
          <w:divBdr>
            <w:top w:val="none" w:sz="0" w:space="0" w:color="auto"/>
            <w:left w:val="none" w:sz="0" w:space="0" w:color="auto"/>
            <w:bottom w:val="none" w:sz="0" w:space="0" w:color="auto"/>
            <w:right w:val="none" w:sz="0" w:space="0" w:color="auto"/>
          </w:divBdr>
        </w:div>
      </w:divsChild>
    </w:div>
    <w:div w:id="1657998588">
      <w:bodyDiv w:val="1"/>
      <w:marLeft w:val="0"/>
      <w:marRight w:val="0"/>
      <w:marTop w:val="0"/>
      <w:marBottom w:val="0"/>
      <w:divBdr>
        <w:top w:val="none" w:sz="0" w:space="0" w:color="auto"/>
        <w:left w:val="none" w:sz="0" w:space="0" w:color="auto"/>
        <w:bottom w:val="none" w:sz="0" w:space="0" w:color="auto"/>
        <w:right w:val="none" w:sz="0" w:space="0" w:color="auto"/>
      </w:divBdr>
    </w:div>
    <w:div w:id="2074573364">
      <w:bodyDiv w:val="1"/>
      <w:marLeft w:val="0"/>
      <w:marRight w:val="0"/>
      <w:marTop w:val="0"/>
      <w:marBottom w:val="0"/>
      <w:divBdr>
        <w:top w:val="none" w:sz="0" w:space="0" w:color="auto"/>
        <w:left w:val="none" w:sz="0" w:space="0" w:color="auto"/>
        <w:bottom w:val="none" w:sz="0" w:space="0" w:color="auto"/>
        <w:right w:val="none" w:sz="0" w:space="0" w:color="auto"/>
      </w:divBdr>
    </w:div>
    <w:div w:id="2078552707">
      <w:bodyDiv w:val="1"/>
      <w:marLeft w:val="0"/>
      <w:marRight w:val="0"/>
      <w:marTop w:val="0"/>
      <w:marBottom w:val="0"/>
      <w:divBdr>
        <w:top w:val="none" w:sz="0" w:space="0" w:color="auto"/>
        <w:left w:val="none" w:sz="0" w:space="0" w:color="auto"/>
        <w:bottom w:val="none" w:sz="0" w:space="0" w:color="auto"/>
        <w:right w:val="none" w:sz="0" w:space="0" w:color="auto"/>
      </w:divBdr>
    </w:div>
    <w:div w:id="2099905843">
      <w:bodyDiv w:val="1"/>
      <w:marLeft w:val="0"/>
      <w:marRight w:val="0"/>
      <w:marTop w:val="0"/>
      <w:marBottom w:val="0"/>
      <w:divBdr>
        <w:top w:val="none" w:sz="0" w:space="0" w:color="auto"/>
        <w:left w:val="none" w:sz="0" w:space="0" w:color="auto"/>
        <w:bottom w:val="none" w:sz="0" w:space="0" w:color="auto"/>
        <w:right w:val="none" w:sz="0" w:space="0" w:color="auto"/>
      </w:divBdr>
    </w:div>
    <w:div w:id="212156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microsoft.com/office/2007/relationships/diagramDrawing" Target="diagrams/drawing3.xml"/><Relationship Id="rId39" Type="http://schemas.openxmlformats.org/officeDocument/2006/relationships/diagramLayout" Target="diagrams/layout6.xml"/><Relationship Id="rId21" Type="http://schemas.openxmlformats.org/officeDocument/2006/relationships/hyperlink" Target="https://yoast.com/wordpress/plugins/seo/" TargetMode="External"/><Relationship Id="rId34" Type="http://schemas.openxmlformats.org/officeDocument/2006/relationships/diagramQuickStyle" Target="diagrams/quickStyle5.xml"/><Relationship Id="rId42" Type="http://schemas.microsoft.com/office/2007/relationships/diagramDrawing" Target="diagrams/drawing6.xml"/><Relationship Id="rId47" Type="http://schemas.openxmlformats.org/officeDocument/2006/relationships/diagramQuickStyle" Target="diagrams/quickStyle7.xml"/><Relationship Id="rId50" Type="http://schemas.openxmlformats.org/officeDocument/2006/relationships/hyperlink" Target="https://support.google.com/analytics/answer/1009612?hl=en" TargetMode="External"/><Relationship Id="rId55" Type="http://schemas.openxmlformats.org/officeDocument/2006/relationships/hyperlink" Target="https://analytics.google.com" TargetMode="External"/><Relationship Id="rId63" Type="http://schemas.openxmlformats.org/officeDocument/2006/relationships/hyperlink" Target="https://www.bigcommerce.co.uk/ecommerce-answers/what-seo-and-why-it-important/" TargetMode="External"/><Relationship Id="rId68" Type="http://schemas.openxmlformats.org/officeDocument/2006/relationships/hyperlink" Target="http://blog.hubspot.com/marketing/how-to-do-keyword-research-ht"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wordtracker.com/academy/learn-seo/getting-started/seo-mistakes" TargetMode="Externa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QuickStyle" Target="diagrams/quickStyle4.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s://yoast.com/wordpress/plugins/seo/" TargetMode="External"/><Relationship Id="rId40" Type="http://schemas.openxmlformats.org/officeDocument/2006/relationships/diagramQuickStyle" Target="diagrams/quickStyle6.xml"/><Relationship Id="rId45" Type="http://schemas.openxmlformats.org/officeDocument/2006/relationships/diagramData" Target="diagrams/data7.xml"/><Relationship Id="rId53" Type="http://schemas.openxmlformats.org/officeDocument/2006/relationships/hyperlink" Target="http://www.bing.com/toolbox/webmaster" TargetMode="External"/><Relationship Id="rId58" Type="http://schemas.openxmlformats.org/officeDocument/2006/relationships/hyperlink" Target="https://www.searchenginejournal.com/seo-guide/ranking-signals/" TargetMode="External"/><Relationship Id="rId66" Type="http://schemas.openxmlformats.org/officeDocument/2006/relationships/hyperlink" Target="http://www.seonick.net/keyword-research/" TargetMode="External"/><Relationship Id="rId74" Type="http://schemas.openxmlformats.org/officeDocument/2006/relationships/hyperlink" Target="https://blog.kissmetrics.com/google-analytics-strategies-to-measure-seo/"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igcommerce.co.uk/ecommerce-answers/how-does-search-engine-work/" TargetMode="External"/><Relationship Id="rId10" Type="http://schemas.openxmlformats.org/officeDocument/2006/relationships/diagramLayout" Target="diagrams/layout1.xml"/><Relationship Id="rId19" Type="http://schemas.microsoft.com/office/2007/relationships/diagramDrawing" Target="diagrams/drawing2.xml"/><Relationship Id="rId31" Type="http://schemas.microsoft.com/office/2007/relationships/diagramDrawing" Target="diagrams/drawing4.xml"/><Relationship Id="rId44" Type="http://schemas.openxmlformats.org/officeDocument/2006/relationships/hyperlink" Target="https://www.semrush.com/" TargetMode="External"/><Relationship Id="rId52" Type="http://schemas.openxmlformats.org/officeDocument/2006/relationships/hyperlink" Target="https://analytics.google.com/" TargetMode="External"/><Relationship Id="rId60" Type="http://schemas.openxmlformats.org/officeDocument/2006/relationships/hyperlink" Target="https://www.google.co.uk/insidesearch/howsearchworks/thestory/" TargetMode="External"/><Relationship Id="rId65" Type="http://schemas.openxmlformats.org/officeDocument/2006/relationships/hyperlink" Target="https://moz.com/beginners-guide-to-seo/keyword-research" TargetMode="External"/><Relationship Id="rId73" Type="http://schemas.openxmlformats.org/officeDocument/2006/relationships/hyperlink" Target="https://moz.com/beginners-guide-to-seo/measuring-and-tracking-success"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google.com/search/howsearchworks/responses/" TargetMode="Externa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hyperlink" Target="https://ads.google.com/home/" TargetMode="External"/><Relationship Id="rId48" Type="http://schemas.openxmlformats.org/officeDocument/2006/relationships/diagramColors" Target="diagrams/colors7.xml"/><Relationship Id="rId56" Type="http://schemas.openxmlformats.org/officeDocument/2006/relationships/hyperlink" Target="https://analytics.google.com" TargetMode="External"/><Relationship Id="rId64" Type="http://schemas.openxmlformats.org/officeDocument/2006/relationships/hyperlink" Target="https://moz.com/beginners-guide-to-seo/basics-of-search-engine-friendly-design-and-development" TargetMode="External"/><Relationship Id="rId69" Type="http://schemas.openxmlformats.org/officeDocument/2006/relationships/hyperlink" Target="https://blog.kissmetrics.com/keyword-research-smart-way/" TargetMode="External"/><Relationship Id="rId77" Type="http://schemas.openxmlformats.org/officeDocument/2006/relationships/footer" Target="footer1.xml"/><Relationship Id="rId8" Type="http://schemas.openxmlformats.org/officeDocument/2006/relationships/hyperlink" Target="https://www.statista.com/statistics/216573/worldwide-market-share-of-search-engines/" TargetMode="External"/><Relationship Id="rId51" Type="http://schemas.openxmlformats.org/officeDocument/2006/relationships/hyperlink" Target="https://ahrefs.com/backlink-checker" TargetMode="External"/><Relationship Id="rId72" Type="http://schemas.openxmlformats.org/officeDocument/2006/relationships/hyperlink" Target="https://www.reliablesoft.net/10-seo-mistakes-that-weaken-your-ranking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Data" Target="diagrams/data6.xml"/><Relationship Id="rId46" Type="http://schemas.openxmlformats.org/officeDocument/2006/relationships/diagramLayout" Target="diagrams/layout7.xml"/><Relationship Id="rId59" Type="http://schemas.openxmlformats.org/officeDocument/2006/relationships/hyperlink" Target="https://moz.com/beginners-guide-to-seo/how-search-engines-operate" TargetMode="External"/><Relationship Id="rId67" Type="http://schemas.openxmlformats.org/officeDocument/2006/relationships/hyperlink" Target="http://blog.hubspot.com/blog/tabid/6307/bid/22842/4-Helpful-Tools-for-Identifying-the-Right-Keywords.aspx" TargetMode="External"/><Relationship Id="rId20" Type="http://schemas.openxmlformats.org/officeDocument/2006/relationships/hyperlink" Target="https://medium.com/@SearchDecoder/18-eye-opening-seo-statistics-to-prove-the-value-of-organic-search-ff1b19aade40" TargetMode="External"/><Relationship Id="rId41" Type="http://schemas.openxmlformats.org/officeDocument/2006/relationships/diagramColors" Target="diagrams/colors6.xml"/><Relationship Id="rId54" Type="http://schemas.openxmlformats.org/officeDocument/2006/relationships/hyperlink" Target="https://wordpress.org/plugins/wp-stats/" TargetMode="External"/><Relationship Id="rId62" Type="http://schemas.openxmlformats.org/officeDocument/2006/relationships/hyperlink" Target="https://moz.com/beginners-guide-to-seo/why-search-engine-marketing-is-necessary" TargetMode="External"/><Relationship Id="rId70" Type="http://schemas.openxmlformats.org/officeDocument/2006/relationships/hyperlink" Target="https://blog.kissmetrics.com/seo-mistakes/" TargetMode="External"/><Relationship Id="rId75" Type="http://schemas.openxmlformats.org/officeDocument/2006/relationships/hyperlink" Target="https://www.quicksprout.com/2015/07/20/quantify-your-results-the-14-most-important-seo-metr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microsoft.com/office/2007/relationships/diagramDrawing" Target="diagrams/drawing7.xml"/><Relationship Id="rId57" Type="http://schemas.openxmlformats.org/officeDocument/2006/relationships/hyperlink" Target="https://ahrefs.com/backlink-check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vinogan.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38ED84-CCA4-8647-A7D9-8892174C252C}" type="doc">
      <dgm:prSet loTypeId="urn:microsoft.com/office/officeart/2005/8/layout/gear1" loCatId="" qsTypeId="urn:microsoft.com/office/officeart/2005/8/quickstyle/simple2" qsCatId="simple" csTypeId="urn:microsoft.com/office/officeart/2005/8/colors/colorful4" csCatId="colorful" phldr="1"/>
      <dgm:spPr/>
    </dgm:pt>
    <dgm:pt modelId="{8683A108-B490-2C4F-ABEE-386DCB7AF871}">
      <dgm:prSet phldrT="[Text]"/>
      <dgm:spPr/>
      <dgm:t>
        <a:bodyPr/>
        <a:lstStyle/>
        <a:p>
          <a:r>
            <a:rPr lang="en-US" dirty="0"/>
            <a:t>Crawling </a:t>
          </a:r>
          <a:br>
            <a:rPr lang="en-US" dirty="0"/>
          </a:br>
          <a:r>
            <a:rPr lang="en-US" dirty="0"/>
            <a:t>and </a:t>
          </a:r>
          <a:br>
            <a:rPr lang="en-US" dirty="0"/>
          </a:br>
          <a:r>
            <a:rPr lang="en-US" dirty="0"/>
            <a:t>Indexing</a:t>
          </a:r>
        </a:p>
      </dgm:t>
    </dgm:pt>
    <dgm:pt modelId="{0DFCDF12-AE44-F248-AD6D-02E438669BA8}" type="parTrans" cxnId="{32247804-768E-6446-80FD-F5B5446D1B94}">
      <dgm:prSet/>
      <dgm:spPr/>
      <dgm:t>
        <a:bodyPr/>
        <a:lstStyle/>
        <a:p>
          <a:endParaRPr lang="en-US"/>
        </a:p>
      </dgm:t>
    </dgm:pt>
    <dgm:pt modelId="{07EB428B-54C0-F141-8074-FC795DF0F082}" type="sibTrans" cxnId="{32247804-768E-6446-80FD-F5B5446D1B94}">
      <dgm:prSet/>
      <dgm:spPr/>
      <dgm:t>
        <a:bodyPr/>
        <a:lstStyle/>
        <a:p>
          <a:endParaRPr lang="en-US"/>
        </a:p>
      </dgm:t>
    </dgm:pt>
    <dgm:pt modelId="{508FD0F0-11F5-354C-B1EB-FE01BD2EC34C}">
      <dgm:prSet phldrT="[Text]"/>
      <dgm:spPr/>
      <dgm:t>
        <a:bodyPr/>
        <a:lstStyle/>
        <a:p>
          <a:r>
            <a:rPr lang="en-US" dirty="0"/>
            <a:t>Providing Search Results</a:t>
          </a:r>
        </a:p>
      </dgm:t>
    </dgm:pt>
    <dgm:pt modelId="{5AD3751C-DDDC-E548-9676-F9034528103C}" type="parTrans" cxnId="{D613B2DA-5D50-2142-9E6A-1AC78EA64076}">
      <dgm:prSet/>
      <dgm:spPr/>
      <dgm:t>
        <a:bodyPr/>
        <a:lstStyle/>
        <a:p>
          <a:endParaRPr lang="en-US"/>
        </a:p>
      </dgm:t>
    </dgm:pt>
    <dgm:pt modelId="{EE753E21-5E2C-C542-9317-58361427B3E1}" type="sibTrans" cxnId="{D613B2DA-5D50-2142-9E6A-1AC78EA64076}">
      <dgm:prSet/>
      <dgm:spPr/>
      <dgm:t>
        <a:bodyPr/>
        <a:lstStyle/>
        <a:p>
          <a:endParaRPr lang="en-US"/>
        </a:p>
      </dgm:t>
    </dgm:pt>
    <dgm:pt modelId="{D279D13B-3BA9-5C4D-8A93-D2606C1D219A}" type="pres">
      <dgm:prSet presAssocID="{BB38ED84-CCA4-8647-A7D9-8892174C252C}" presName="composite" presStyleCnt="0">
        <dgm:presLayoutVars>
          <dgm:chMax val="3"/>
          <dgm:animLvl val="lvl"/>
          <dgm:resizeHandles val="exact"/>
        </dgm:presLayoutVars>
      </dgm:prSet>
      <dgm:spPr/>
    </dgm:pt>
    <dgm:pt modelId="{C8126015-EF9B-DB43-8537-BFFBD44B2688}" type="pres">
      <dgm:prSet presAssocID="{8683A108-B490-2C4F-ABEE-386DCB7AF871}" presName="gear1" presStyleLbl="node1" presStyleIdx="0" presStyleCnt="2" custLinFactNeighborX="983" custLinFactNeighborY="-983">
        <dgm:presLayoutVars>
          <dgm:chMax val="1"/>
          <dgm:bulletEnabled val="1"/>
        </dgm:presLayoutVars>
      </dgm:prSet>
      <dgm:spPr/>
    </dgm:pt>
    <dgm:pt modelId="{EC4719D4-8643-DF45-9C90-F98B6C301F80}" type="pres">
      <dgm:prSet presAssocID="{8683A108-B490-2C4F-ABEE-386DCB7AF871}" presName="gear1srcNode" presStyleLbl="node1" presStyleIdx="0" presStyleCnt="2"/>
      <dgm:spPr/>
    </dgm:pt>
    <dgm:pt modelId="{B4334983-B383-5B40-A343-39906C5CDF50}" type="pres">
      <dgm:prSet presAssocID="{8683A108-B490-2C4F-ABEE-386DCB7AF871}" presName="gear1dstNode" presStyleLbl="node1" presStyleIdx="0" presStyleCnt="2"/>
      <dgm:spPr/>
    </dgm:pt>
    <dgm:pt modelId="{24D5A845-3AF6-8042-9FBA-71CCFD84A177}" type="pres">
      <dgm:prSet presAssocID="{508FD0F0-11F5-354C-B1EB-FE01BD2EC34C}" presName="gear2" presStyleLbl="node1" presStyleIdx="1" presStyleCnt="2">
        <dgm:presLayoutVars>
          <dgm:chMax val="1"/>
          <dgm:bulletEnabled val="1"/>
        </dgm:presLayoutVars>
      </dgm:prSet>
      <dgm:spPr/>
    </dgm:pt>
    <dgm:pt modelId="{C06EAFC8-222A-934A-8963-C30846835D20}" type="pres">
      <dgm:prSet presAssocID="{508FD0F0-11F5-354C-B1EB-FE01BD2EC34C}" presName="gear2srcNode" presStyleLbl="node1" presStyleIdx="1" presStyleCnt="2"/>
      <dgm:spPr/>
    </dgm:pt>
    <dgm:pt modelId="{0D8BFB39-5097-C248-A4D0-580CBF1CC4A9}" type="pres">
      <dgm:prSet presAssocID="{508FD0F0-11F5-354C-B1EB-FE01BD2EC34C}" presName="gear2dstNode" presStyleLbl="node1" presStyleIdx="1" presStyleCnt="2"/>
      <dgm:spPr/>
    </dgm:pt>
    <dgm:pt modelId="{99B9E94F-41AC-7D49-8056-85D4E3B0C27D}" type="pres">
      <dgm:prSet presAssocID="{07EB428B-54C0-F141-8074-FC795DF0F082}" presName="connector1" presStyleLbl="sibTrans2D1" presStyleIdx="0" presStyleCnt="2"/>
      <dgm:spPr/>
    </dgm:pt>
    <dgm:pt modelId="{C0D22922-BF8E-4649-B2F8-71C24A746F83}" type="pres">
      <dgm:prSet presAssocID="{EE753E21-5E2C-C542-9317-58361427B3E1}" presName="connector2" presStyleLbl="sibTrans2D1" presStyleIdx="1" presStyleCnt="2"/>
      <dgm:spPr/>
    </dgm:pt>
  </dgm:ptLst>
  <dgm:cxnLst>
    <dgm:cxn modelId="{32247804-768E-6446-80FD-F5B5446D1B94}" srcId="{BB38ED84-CCA4-8647-A7D9-8892174C252C}" destId="{8683A108-B490-2C4F-ABEE-386DCB7AF871}" srcOrd="0" destOrd="0" parTransId="{0DFCDF12-AE44-F248-AD6D-02E438669BA8}" sibTransId="{07EB428B-54C0-F141-8074-FC795DF0F082}"/>
    <dgm:cxn modelId="{F835453D-3532-C443-927B-19BF0CD4EEFB}" type="presOf" srcId="{BB38ED84-CCA4-8647-A7D9-8892174C252C}" destId="{D279D13B-3BA9-5C4D-8A93-D2606C1D219A}" srcOrd="0" destOrd="0" presId="urn:microsoft.com/office/officeart/2005/8/layout/gear1"/>
    <dgm:cxn modelId="{A5DB0C5E-26BB-0749-9A46-9CABFD230E51}" type="presOf" srcId="{8683A108-B490-2C4F-ABEE-386DCB7AF871}" destId="{B4334983-B383-5B40-A343-39906C5CDF50}" srcOrd="2" destOrd="0" presId="urn:microsoft.com/office/officeart/2005/8/layout/gear1"/>
    <dgm:cxn modelId="{70416E6F-1900-1345-A96B-2BC22149F0B3}" type="presOf" srcId="{508FD0F0-11F5-354C-B1EB-FE01BD2EC34C}" destId="{C06EAFC8-222A-934A-8963-C30846835D20}" srcOrd="1" destOrd="0" presId="urn:microsoft.com/office/officeart/2005/8/layout/gear1"/>
    <dgm:cxn modelId="{60B38E4F-1D0B-7544-927F-2E48DF950D96}" type="presOf" srcId="{8683A108-B490-2C4F-ABEE-386DCB7AF871}" destId="{C8126015-EF9B-DB43-8537-BFFBD44B2688}" srcOrd="0" destOrd="0" presId="urn:microsoft.com/office/officeart/2005/8/layout/gear1"/>
    <dgm:cxn modelId="{B369B071-90A9-DE40-B7B4-B59DF203B8B5}" type="presOf" srcId="{508FD0F0-11F5-354C-B1EB-FE01BD2EC34C}" destId="{24D5A845-3AF6-8042-9FBA-71CCFD84A177}" srcOrd="0" destOrd="0" presId="urn:microsoft.com/office/officeart/2005/8/layout/gear1"/>
    <dgm:cxn modelId="{CB314C8A-9B85-AF41-8504-B14382567242}" type="presOf" srcId="{508FD0F0-11F5-354C-B1EB-FE01BD2EC34C}" destId="{0D8BFB39-5097-C248-A4D0-580CBF1CC4A9}" srcOrd="2" destOrd="0" presId="urn:microsoft.com/office/officeart/2005/8/layout/gear1"/>
    <dgm:cxn modelId="{BBD21893-9593-7A4A-8CCB-89EAD7021DC8}" type="presOf" srcId="{07EB428B-54C0-F141-8074-FC795DF0F082}" destId="{99B9E94F-41AC-7D49-8056-85D4E3B0C27D}" srcOrd="0" destOrd="0" presId="urn:microsoft.com/office/officeart/2005/8/layout/gear1"/>
    <dgm:cxn modelId="{BB97C79D-BEEC-1549-AEEA-545E0A03C047}" type="presOf" srcId="{8683A108-B490-2C4F-ABEE-386DCB7AF871}" destId="{EC4719D4-8643-DF45-9C90-F98B6C301F80}" srcOrd="1" destOrd="0" presId="urn:microsoft.com/office/officeart/2005/8/layout/gear1"/>
    <dgm:cxn modelId="{8B040CC1-5331-CF40-A38C-45AE3F80B018}" type="presOf" srcId="{EE753E21-5E2C-C542-9317-58361427B3E1}" destId="{C0D22922-BF8E-4649-B2F8-71C24A746F83}" srcOrd="0" destOrd="0" presId="urn:microsoft.com/office/officeart/2005/8/layout/gear1"/>
    <dgm:cxn modelId="{D613B2DA-5D50-2142-9E6A-1AC78EA64076}" srcId="{BB38ED84-CCA4-8647-A7D9-8892174C252C}" destId="{508FD0F0-11F5-354C-B1EB-FE01BD2EC34C}" srcOrd="1" destOrd="0" parTransId="{5AD3751C-DDDC-E548-9676-F9034528103C}" sibTransId="{EE753E21-5E2C-C542-9317-58361427B3E1}"/>
    <dgm:cxn modelId="{51E733FD-BB8F-B94E-9936-7CE6FDF3FF4D}" type="presParOf" srcId="{D279D13B-3BA9-5C4D-8A93-D2606C1D219A}" destId="{C8126015-EF9B-DB43-8537-BFFBD44B2688}" srcOrd="0" destOrd="0" presId="urn:microsoft.com/office/officeart/2005/8/layout/gear1"/>
    <dgm:cxn modelId="{B64EF8D2-F8D4-1644-BA24-1F47B07949C6}" type="presParOf" srcId="{D279D13B-3BA9-5C4D-8A93-D2606C1D219A}" destId="{EC4719D4-8643-DF45-9C90-F98B6C301F80}" srcOrd="1" destOrd="0" presId="urn:microsoft.com/office/officeart/2005/8/layout/gear1"/>
    <dgm:cxn modelId="{F56B26A2-C524-3C4E-B06F-9F8F51EDA526}" type="presParOf" srcId="{D279D13B-3BA9-5C4D-8A93-D2606C1D219A}" destId="{B4334983-B383-5B40-A343-39906C5CDF50}" srcOrd="2" destOrd="0" presId="urn:microsoft.com/office/officeart/2005/8/layout/gear1"/>
    <dgm:cxn modelId="{523621BC-3289-4C45-8F32-69DC6A9A1ED0}" type="presParOf" srcId="{D279D13B-3BA9-5C4D-8A93-D2606C1D219A}" destId="{24D5A845-3AF6-8042-9FBA-71CCFD84A177}" srcOrd="3" destOrd="0" presId="urn:microsoft.com/office/officeart/2005/8/layout/gear1"/>
    <dgm:cxn modelId="{50F5A653-6635-EA44-94BE-66A198576198}" type="presParOf" srcId="{D279D13B-3BA9-5C4D-8A93-D2606C1D219A}" destId="{C06EAFC8-222A-934A-8963-C30846835D20}" srcOrd="4" destOrd="0" presId="urn:microsoft.com/office/officeart/2005/8/layout/gear1"/>
    <dgm:cxn modelId="{C5E71041-115A-BC48-95F1-09A8C8F8C576}" type="presParOf" srcId="{D279D13B-3BA9-5C4D-8A93-D2606C1D219A}" destId="{0D8BFB39-5097-C248-A4D0-580CBF1CC4A9}" srcOrd="5" destOrd="0" presId="urn:microsoft.com/office/officeart/2005/8/layout/gear1"/>
    <dgm:cxn modelId="{AF1CA941-D812-A74F-9751-2F450408CB6F}" type="presParOf" srcId="{D279D13B-3BA9-5C4D-8A93-D2606C1D219A}" destId="{99B9E94F-41AC-7D49-8056-85D4E3B0C27D}" srcOrd="6" destOrd="0" presId="urn:microsoft.com/office/officeart/2005/8/layout/gear1"/>
    <dgm:cxn modelId="{550552B7-DF0E-B645-AFB0-D366792C5C87}" type="presParOf" srcId="{D279D13B-3BA9-5C4D-8A93-D2606C1D219A}" destId="{C0D22922-BF8E-4649-B2F8-71C24A746F83}" srcOrd="7" destOrd="0" presId="urn:microsoft.com/office/officeart/2005/8/layout/gear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B8A2DF-D3D8-3940-82AF-FD4E71C6E379}" type="doc">
      <dgm:prSet loTypeId="urn:microsoft.com/office/officeart/2005/8/layout/matrix3" loCatId="" qsTypeId="urn:microsoft.com/office/officeart/2005/8/quickstyle/simple2" qsCatId="simple" csTypeId="urn:microsoft.com/office/officeart/2005/8/colors/colorful1" csCatId="colorful" phldr="1"/>
      <dgm:spPr/>
      <dgm:t>
        <a:bodyPr/>
        <a:lstStyle/>
        <a:p>
          <a:endParaRPr lang="en-US"/>
        </a:p>
      </dgm:t>
    </dgm:pt>
    <dgm:pt modelId="{65A0D443-32B7-A247-B4D7-613E4D4B9A92}">
      <dgm:prSet phldrT="[Text]"/>
      <dgm:spPr/>
      <dgm:t>
        <a:bodyPr/>
        <a:lstStyle/>
        <a:p>
          <a:r>
            <a:rPr lang="en-US" dirty="0"/>
            <a:t>Keywords and phrases, as well as related content</a:t>
          </a:r>
        </a:p>
      </dgm:t>
    </dgm:pt>
    <dgm:pt modelId="{5BA20895-5860-0B42-B772-CBB373B2F2D3}" type="parTrans" cxnId="{6BE96FC3-2EE0-4D47-A2EE-00C859DA212C}">
      <dgm:prSet/>
      <dgm:spPr/>
      <dgm:t>
        <a:bodyPr/>
        <a:lstStyle/>
        <a:p>
          <a:endParaRPr lang="en-US"/>
        </a:p>
      </dgm:t>
    </dgm:pt>
    <dgm:pt modelId="{05C5EFAC-F97A-EF45-B6CD-0D921639A160}" type="sibTrans" cxnId="{6BE96FC3-2EE0-4D47-A2EE-00C859DA212C}">
      <dgm:prSet/>
      <dgm:spPr/>
      <dgm:t>
        <a:bodyPr/>
        <a:lstStyle/>
        <a:p>
          <a:endParaRPr lang="en-US"/>
        </a:p>
      </dgm:t>
    </dgm:pt>
    <dgm:pt modelId="{90408D88-4577-5448-A840-8B47A8F03ACE}">
      <dgm:prSet/>
      <dgm:spPr/>
      <dgm:t>
        <a:bodyPr/>
        <a:lstStyle/>
        <a:p>
          <a:r>
            <a:rPr lang="en-US"/>
            <a:t>Relevant backlinks </a:t>
          </a:r>
        </a:p>
      </dgm:t>
    </dgm:pt>
    <dgm:pt modelId="{DE9BE2DF-6090-834E-961C-59B352AFA1FA}" type="parTrans" cxnId="{8CFCD557-B4EE-C346-BA76-0249D58F946B}">
      <dgm:prSet/>
      <dgm:spPr/>
      <dgm:t>
        <a:bodyPr/>
        <a:lstStyle/>
        <a:p>
          <a:endParaRPr lang="en-US"/>
        </a:p>
      </dgm:t>
    </dgm:pt>
    <dgm:pt modelId="{9D0F7CB9-420D-8C48-86C8-40D0EFF90D9F}" type="sibTrans" cxnId="{8CFCD557-B4EE-C346-BA76-0249D58F946B}">
      <dgm:prSet/>
      <dgm:spPr/>
      <dgm:t>
        <a:bodyPr/>
        <a:lstStyle/>
        <a:p>
          <a:endParaRPr lang="en-US"/>
        </a:p>
      </dgm:t>
    </dgm:pt>
    <dgm:pt modelId="{899C6B0B-1A72-CB4F-8B13-8E49A8664B31}">
      <dgm:prSet/>
      <dgm:spPr/>
      <dgm:t>
        <a:bodyPr/>
        <a:lstStyle/>
        <a:p>
          <a:r>
            <a:rPr lang="en-US"/>
            <a:t>Web page design and coding</a:t>
          </a:r>
        </a:p>
      </dgm:t>
    </dgm:pt>
    <dgm:pt modelId="{DF0C95FD-8B86-BF41-819E-D8E470714CF6}" type="parTrans" cxnId="{4456CDA2-575B-D64C-81B8-9B02FC35502D}">
      <dgm:prSet/>
      <dgm:spPr/>
      <dgm:t>
        <a:bodyPr/>
        <a:lstStyle/>
        <a:p>
          <a:endParaRPr lang="en-US"/>
        </a:p>
      </dgm:t>
    </dgm:pt>
    <dgm:pt modelId="{33DB7D8A-CD13-FE4E-B0FD-BE3DEB54610B}" type="sibTrans" cxnId="{4456CDA2-575B-D64C-81B8-9B02FC35502D}">
      <dgm:prSet/>
      <dgm:spPr/>
      <dgm:t>
        <a:bodyPr/>
        <a:lstStyle/>
        <a:p>
          <a:endParaRPr lang="en-US"/>
        </a:p>
      </dgm:t>
    </dgm:pt>
    <dgm:pt modelId="{05C0D4F4-839E-4740-A1FA-7855029B7F2B}">
      <dgm:prSet/>
      <dgm:spPr/>
      <dgm:t>
        <a:bodyPr/>
        <a:lstStyle/>
        <a:p>
          <a:r>
            <a:rPr lang="en-US" dirty="0"/>
            <a:t>Fresh, original, quality content</a:t>
          </a:r>
        </a:p>
      </dgm:t>
    </dgm:pt>
    <dgm:pt modelId="{45024F6D-5888-4047-8A68-D32EE3B4A688}" type="parTrans" cxnId="{F51DB9F4-E3AF-CC4B-B30A-6B236BD40662}">
      <dgm:prSet/>
      <dgm:spPr/>
      <dgm:t>
        <a:bodyPr/>
        <a:lstStyle/>
        <a:p>
          <a:endParaRPr lang="en-US"/>
        </a:p>
      </dgm:t>
    </dgm:pt>
    <dgm:pt modelId="{99806FD6-4968-514F-8257-CD841A1B2746}" type="sibTrans" cxnId="{F51DB9F4-E3AF-CC4B-B30A-6B236BD40662}">
      <dgm:prSet/>
      <dgm:spPr/>
      <dgm:t>
        <a:bodyPr/>
        <a:lstStyle/>
        <a:p>
          <a:endParaRPr lang="en-US"/>
        </a:p>
      </dgm:t>
    </dgm:pt>
    <dgm:pt modelId="{43908F27-7087-1943-9EBE-9C1382B086E8}" type="pres">
      <dgm:prSet presAssocID="{6FB8A2DF-D3D8-3940-82AF-FD4E71C6E379}" presName="matrix" presStyleCnt="0">
        <dgm:presLayoutVars>
          <dgm:chMax val="1"/>
          <dgm:dir/>
          <dgm:resizeHandles val="exact"/>
        </dgm:presLayoutVars>
      </dgm:prSet>
      <dgm:spPr/>
    </dgm:pt>
    <dgm:pt modelId="{559973BB-D8D6-1444-B57C-3EED2A46B5D0}" type="pres">
      <dgm:prSet presAssocID="{6FB8A2DF-D3D8-3940-82AF-FD4E71C6E379}" presName="diamond" presStyleLbl="bgShp" presStyleIdx="0" presStyleCnt="1"/>
      <dgm:spPr/>
    </dgm:pt>
    <dgm:pt modelId="{697DF1D5-52FF-934F-93F9-4F20C10A0C07}" type="pres">
      <dgm:prSet presAssocID="{6FB8A2DF-D3D8-3940-82AF-FD4E71C6E379}" presName="quad1" presStyleLbl="node1" presStyleIdx="0" presStyleCnt="4">
        <dgm:presLayoutVars>
          <dgm:chMax val="0"/>
          <dgm:chPref val="0"/>
          <dgm:bulletEnabled val="1"/>
        </dgm:presLayoutVars>
      </dgm:prSet>
      <dgm:spPr/>
    </dgm:pt>
    <dgm:pt modelId="{BE328812-4156-8E48-8CC5-851D705CFDFE}" type="pres">
      <dgm:prSet presAssocID="{6FB8A2DF-D3D8-3940-82AF-FD4E71C6E379}" presName="quad2" presStyleLbl="node1" presStyleIdx="1" presStyleCnt="4">
        <dgm:presLayoutVars>
          <dgm:chMax val="0"/>
          <dgm:chPref val="0"/>
          <dgm:bulletEnabled val="1"/>
        </dgm:presLayoutVars>
      </dgm:prSet>
      <dgm:spPr/>
    </dgm:pt>
    <dgm:pt modelId="{73F92EE4-34B2-034E-8683-2B5D79592E6A}" type="pres">
      <dgm:prSet presAssocID="{6FB8A2DF-D3D8-3940-82AF-FD4E71C6E379}" presName="quad3" presStyleLbl="node1" presStyleIdx="2" presStyleCnt="4">
        <dgm:presLayoutVars>
          <dgm:chMax val="0"/>
          <dgm:chPref val="0"/>
          <dgm:bulletEnabled val="1"/>
        </dgm:presLayoutVars>
      </dgm:prSet>
      <dgm:spPr/>
    </dgm:pt>
    <dgm:pt modelId="{0151D298-3A5A-2647-9157-4363C8CCB94E}" type="pres">
      <dgm:prSet presAssocID="{6FB8A2DF-D3D8-3940-82AF-FD4E71C6E379}" presName="quad4" presStyleLbl="node1" presStyleIdx="3" presStyleCnt="4">
        <dgm:presLayoutVars>
          <dgm:chMax val="0"/>
          <dgm:chPref val="0"/>
          <dgm:bulletEnabled val="1"/>
        </dgm:presLayoutVars>
      </dgm:prSet>
      <dgm:spPr/>
    </dgm:pt>
  </dgm:ptLst>
  <dgm:cxnLst>
    <dgm:cxn modelId="{74740315-1230-DD4F-8E4C-07BF53D5A271}" type="presOf" srcId="{90408D88-4577-5448-A840-8B47A8F03ACE}" destId="{BE328812-4156-8E48-8CC5-851D705CFDFE}" srcOrd="0" destOrd="0" presId="urn:microsoft.com/office/officeart/2005/8/layout/matrix3"/>
    <dgm:cxn modelId="{F6C79468-8C63-634D-912A-155B7BDF0F78}" type="presOf" srcId="{899C6B0B-1A72-CB4F-8B13-8E49A8664B31}" destId="{73F92EE4-34B2-034E-8683-2B5D79592E6A}" srcOrd="0" destOrd="0" presId="urn:microsoft.com/office/officeart/2005/8/layout/matrix3"/>
    <dgm:cxn modelId="{8CFCD557-B4EE-C346-BA76-0249D58F946B}" srcId="{6FB8A2DF-D3D8-3940-82AF-FD4E71C6E379}" destId="{90408D88-4577-5448-A840-8B47A8F03ACE}" srcOrd="1" destOrd="0" parTransId="{DE9BE2DF-6090-834E-961C-59B352AFA1FA}" sibTransId="{9D0F7CB9-420D-8C48-86C8-40D0EFF90D9F}"/>
    <dgm:cxn modelId="{4456CDA2-575B-D64C-81B8-9B02FC35502D}" srcId="{6FB8A2DF-D3D8-3940-82AF-FD4E71C6E379}" destId="{899C6B0B-1A72-CB4F-8B13-8E49A8664B31}" srcOrd="2" destOrd="0" parTransId="{DF0C95FD-8B86-BF41-819E-D8E470714CF6}" sibTransId="{33DB7D8A-CD13-FE4E-B0FD-BE3DEB54610B}"/>
    <dgm:cxn modelId="{6BE96FC3-2EE0-4D47-A2EE-00C859DA212C}" srcId="{6FB8A2DF-D3D8-3940-82AF-FD4E71C6E379}" destId="{65A0D443-32B7-A247-B4D7-613E4D4B9A92}" srcOrd="0" destOrd="0" parTransId="{5BA20895-5860-0B42-B772-CBB373B2F2D3}" sibTransId="{05C5EFAC-F97A-EF45-B6CD-0D921639A160}"/>
    <dgm:cxn modelId="{D53E13C9-F93A-9347-8D54-A296940745C4}" type="presOf" srcId="{05C0D4F4-839E-4740-A1FA-7855029B7F2B}" destId="{0151D298-3A5A-2647-9157-4363C8CCB94E}" srcOrd="0" destOrd="0" presId="urn:microsoft.com/office/officeart/2005/8/layout/matrix3"/>
    <dgm:cxn modelId="{AF37BFE4-C808-BA40-B1CF-328C15075C14}" type="presOf" srcId="{65A0D443-32B7-A247-B4D7-613E4D4B9A92}" destId="{697DF1D5-52FF-934F-93F9-4F20C10A0C07}" srcOrd="0" destOrd="0" presId="urn:microsoft.com/office/officeart/2005/8/layout/matrix3"/>
    <dgm:cxn modelId="{F51DB9F4-E3AF-CC4B-B30A-6B236BD40662}" srcId="{6FB8A2DF-D3D8-3940-82AF-FD4E71C6E379}" destId="{05C0D4F4-839E-4740-A1FA-7855029B7F2B}" srcOrd="3" destOrd="0" parTransId="{45024F6D-5888-4047-8A68-D32EE3B4A688}" sibTransId="{99806FD6-4968-514F-8257-CD841A1B2746}"/>
    <dgm:cxn modelId="{91667DF8-C2EA-E74B-9C8E-97438A8B1A16}" type="presOf" srcId="{6FB8A2DF-D3D8-3940-82AF-FD4E71C6E379}" destId="{43908F27-7087-1943-9EBE-9C1382B086E8}" srcOrd="0" destOrd="0" presId="urn:microsoft.com/office/officeart/2005/8/layout/matrix3"/>
    <dgm:cxn modelId="{A82BE278-A754-6D48-AFF4-5EB67CD75DEF}" type="presParOf" srcId="{43908F27-7087-1943-9EBE-9C1382B086E8}" destId="{559973BB-D8D6-1444-B57C-3EED2A46B5D0}" srcOrd="0" destOrd="0" presId="urn:microsoft.com/office/officeart/2005/8/layout/matrix3"/>
    <dgm:cxn modelId="{261D2CE9-8E1C-BC4F-9F94-50C9F4F78E16}" type="presParOf" srcId="{43908F27-7087-1943-9EBE-9C1382B086E8}" destId="{697DF1D5-52FF-934F-93F9-4F20C10A0C07}" srcOrd="1" destOrd="0" presId="urn:microsoft.com/office/officeart/2005/8/layout/matrix3"/>
    <dgm:cxn modelId="{66B1980F-F344-B140-86D2-F077898EE216}" type="presParOf" srcId="{43908F27-7087-1943-9EBE-9C1382B086E8}" destId="{BE328812-4156-8E48-8CC5-851D705CFDFE}" srcOrd="2" destOrd="0" presId="urn:microsoft.com/office/officeart/2005/8/layout/matrix3"/>
    <dgm:cxn modelId="{4149AE9A-3F3A-6845-A7FD-AFB05EEB5F73}" type="presParOf" srcId="{43908F27-7087-1943-9EBE-9C1382B086E8}" destId="{73F92EE4-34B2-034E-8683-2B5D79592E6A}" srcOrd="3" destOrd="0" presId="urn:microsoft.com/office/officeart/2005/8/layout/matrix3"/>
    <dgm:cxn modelId="{0E27B97E-07BC-2647-8D0E-FCA87E619AD3}" type="presParOf" srcId="{43908F27-7087-1943-9EBE-9C1382B086E8}" destId="{0151D298-3A5A-2647-9157-4363C8CCB94E}" srcOrd="4" destOrd="0" presId="urn:microsoft.com/office/officeart/2005/8/layout/matrix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533837-DE55-5548-BF29-34973A9B90AC}" type="doc">
      <dgm:prSet loTypeId="urn:microsoft.com/office/officeart/2005/8/layout/vList2" loCatId="list" qsTypeId="urn:microsoft.com/office/officeart/2005/8/quickstyle/simple2" qsCatId="simple" csTypeId="urn:microsoft.com/office/officeart/2005/8/colors/colorful1" csCatId="colorful" phldr="1"/>
      <dgm:spPr/>
      <dgm:t>
        <a:bodyPr/>
        <a:lstStyle/>
        <a:p>
          <a:endParaRPr lang="en-US"/>
        </a:p>
      </dgm:t>
    </dgm:pt>
    <dgm:pt modelId="{0F56FB16-12B5-2945-9410-BDF1281A3F77}">
      <dgm:prSet phldrT="[Text]"/>
      <dgm:spPr/>
      <dgm:t>
        <a:bodyPr/>
        <a:lstStyle/>
        <a:p>
          <a:r>
            <a:rPr lang="en-US" b="1" dirty="0"/>
            <a:t>1. SEO-friendly URL</a:t>
          </a:r>
        </a:p>
      </dgm:t>
    </dgm:pt>
    <dgm:pt modelId="{BC8472FB-27C9-4347-9825-02EB88704FC9}" type="parTrans" cxnId="{C3A2F283-9556-034D-ADC6-6DDF66F8C22C}">
      <dgm:prSet/>
      <dgm:spPr/>
      <dgm:t>
        <a:bodyPr/>
        <a:lstStyle/>
        <a:p>
          <a:endParaRPr lang="en-US"/>
        </a:p>
      </dgm:t>
    </dgm:pt>
    <dgm:pt modelId="{A853F5F6-EBF5-8246-BB1A-F29761573AE9}" type="sibTrans" cxnId="{C3A2F283-9556-034D-ADC6-6DDF66F8C22C}">
      <dgm:prSet/>
      <dgm:spPr/>
      <dgm:t>
        <a:bodyPr/>
        <a:lstStyle/>
        <a:p>
          <a:endParaRPr lang="en-US"/>
        </a:p>
      </dgm:t>
    </dgm:pt>
    <dgm:pt modelId="{67D6193F-AD5C-CC4C-8AFE-4D0FF2F49683}">
      <dgm:prSet phldrT="[Text]"/>
      <dgm:spPr/>
      <dgm:t>
        <a:bodyPr/>
        <a:lstStyle/>
        <a:p>
          <a:r>
            <a:rPr lang="en-US" b="1" dirty="0"/>
            <a:t>2. Early placing of keyword or phrase</a:t>
          </a:r>
        </a:p>
      </dgm:t>
    </dgm:pt>
    <dgm:pt modelId="{055FF56C-BC2B-8F4E-A5A8-44221158A646}" type="parTrans" cxnId="{7DF61C87-D1D9-684B-BAA3-146EDD194CF0}">
      <dgm:prSet/>
      <dgm:spPr/>
      <dgm:t>
        <a:bodyPr/>
        <a:lstStyle/>
        <a:p>
          <a:endParaRPr lang="en-US"/>
        </a:p>
      </dgm:t>
    </dgm:pt>
    <dgm:pt modelId="{5B374F63-7E62-F344-84D5-D4526DD5668F}" type="sibTrans" cxnId="{7DF61C87-D1D9-684B-BAA3-146EDD194CF0}">
      <dgm:prSet/>
      <dgm:spPr/>
      <dgm:t>
        <a:bodyPr/>
        <a:lstStyle/>
        <a:p>
          <a:endParaRPr lang="en-US"/>
        </a:p>
      </dgm:t>
    </dgm:pt>
    <dgm:pt modelId="{C4DEE9E7-3DCC-EF4B-A100-E9DCDAD1B3DB}">
      <dgm:prSet phldrT="[Text]"/>
      <dgm:spPr/>
      <dgm:t>
        <a:bodyPr/>
        <a:lstStyle/>
        <a:p>
          <a:r>
            <a:rPr lang="en-US" b="1" dirty="0"/>
            <a:t>3. Related words and phrases</a:t>
          </a:r>
        </a:p>
      </dgm:t>
    </dgm:pt>
    <dgm:pt modelId="{916CECC6-CA7D-824A-8253-0CD7700D9544}" type="parTrans" cxnId="{6BD660A4-37F4-A54F-9CB2-AF96256F0382}">
      <dgm:prSet/>
      <dgm:spPr/>
      <dgm:t>
        <a:bodyPr/>
        <a:lstStyle/>
        <a:p>
          <a:endParaRPr lang="en-US"/>
        </a:p>
      </dgm:t>
    </dgm:pt>
    <dgm:pt modelId="{713438C5-14EB-F24B-8D42-3CDF77D73D8A}" type="sibTrans" cxnId="{6BD660A4-37F4-A54F-9CB2-AF96256F0382}">
      <dgm:prSet/>
      <dgm:spPr/>
      <dgm:t>
        <a:bodyPr/>
        <a:lstStyle/>
        <a:p>
          <a:endParaRPr lang="en-US"/>
        </a:p>
      </dgm:t>
    </dgm:pt>
    <dgm:pt modelId="{79A4D788-C8F8-5647-9087-850D5A008D70}">
      <dgm:prSet phldrT="[Text]"/>
      <dgm:spPr/>
      <dgm:t>
        <a:bodyPr/>
        <a:lstStyle/>
        <a:p>
          <a:r>
            <a:rPr lang="en-US" b="1" dirty="0"/>
            <a:t>4. Long Content</a:t>
          </a:r>
        </a:p>
      </dgm:t>
    </dgm:pt>
    <dgm:pt modelId="{005872EE-CB46-2F44-979B-BD48AB1FEA69}" type="parTrans" cxnId="{AC472F6F-0E75-6745-A36D-A33056749D5D}">
      <dgm:prSet/>
      <dgm:spPr/>
      <dgm:t>
        <a:bodyPr/>
        <a:lstStyle/>
        <a:p>
          <a:endParaRPr lang="en-US"/>
        </a:p>
      </dgm:t>
    </dgm:pt>
    <dgm:pt modelId="{8753EE3E-1DD6-D848-B911-DF394CE323FE}" type="sibTrans" cxnId="{AC472F6F-0E75-6745-A36D-A33056749D5D}">
      <dgm:prSet/>
      <dgm:spPr/>
      <dgm:t>
        <a:bodyPr/>
        <a:lstStyle/>
        <a:p>
          <a:endParaRPr lang="en-US"/>
        </a:p>
      </dgm:t>
    </dgm:pt>
    <dgm:pt modelId="{F4897155-3858-9941-8A01-18EC0CB66FE9}">
      <dgm:prSet phldrT="[Text]"/>
      <dgm:spPr/>
      <dgm:t>
        <a:bodyPr/>
        <a:lstStyle/>
        <a:p>
          <a:r>
            <a:rPr lang="en-US" b="1" dirty="0"/>
            <a:t>5. H1, H2, H3</a:t>
          </a:r>
        </a:p>
      </dgm:t>
    </dgm:pt>
    <dgm:pt modelId="{1D24A0DD-0699-8F4D-ABFC-4C84C472241F}" type="parTrans" cxnId="{C5E17286-91F6-D64A-82F0-6EE509F4A81D}">
      <dgm:prSet/>
      <dgm:spPr/>
      <dgm:t>
        <a:bodyPr/>
        <a:lstStyle/>
        <a:p>
          <a:endParaRPr lang="en-US"/>
        </a:p>
      </dgm:t>
    </dgm:pt>
    <dgm:pt modelId="{2E5BAE9C-BAFD-FC42-994A-860AC4E22561}" type="sibTrans" cxnId="{C5E17286-91F6-D64A-82F0-6EE509F4A81D}">
      <dgm:prSet/>
      <dgm:spPr/>
      <dgm:t>
        <a:bodyPr/>
        <a:lstStyle/>
        <a:p>
          <a:endParaRPr lang="en-US"/>
        </a:p>
      </dgm:t>
    </dgm:pt>
    <dgm:pt modelId="{4EECF9A5-7F16-4358-9D21-9B5E56C2F6C1}" type="pres">
      <dgm:prSet presAssocID="{42533837-DE55-5548-BF29-34973A9B90AC}" presName="linear" presStyleCnt="0">
        <dgm:presLayoutVars>
          <dgm:animLvl val="lvl"/>
          <dgm:resizeHandles val="exact"/>
        </dgm:presLayoutVars>
      </dgm:prSet>
      <dgm:spPr/>
    </dgm:pt>
    <dgm:pt modelId="{0A996193-B9A0-476C-97D1-CA3A300F5BBD}" type="pres">
      <dgm:prSet presAssocID="{0F56FB16-12B5-2945-9410-BDF1281A3F77}" presName="parentText" presStyleLbl="node1" presStyleIdx="0" presStyleCnt="5">
        <dgm:presLayoutVars>
          <dgm:chMax val="0"/>
          <dgm:bulletEnabled val="1"/>
        </dgm:presLayoutVars>
      </dgm:prSet>
      <dgm:spPr/>
    </dgm:pt>
    <dgm:pt modelId="{FE6544F4-1342-4FA1-BE30-BEB05C620675}" type="pres">
      <dgm:prSet presAssocID="{A853F5F6-EBF5-8246-BB1A-F29761573AE9}" presName="spacer" presStyleCnt="0"/>
      <dgm:spPr/>
    </dgm:pt>
    <dgm:pt modelId="{DEAB4AD5-6835-42E1-95F7-E02665218E1E}" type="pres">
      <dgm:prSet presAssocID="{67D6193F-AD5C-CC4C-8AFE-4D0FF2F49683}" presName="parentText" presStyleLbl="node1" presStyleIdx="1" presStyleCnt="5">
        <dgm:presLayoutVars>
          <dgm:chMax val="0"/>
          <dgm:bulletEnabled val="1"/>
        </dgm:presLayoutVars>
      </dgm:prSet>
      <dgm:spPr/>
    </dgm:pt>
    <dgm:pt modelId="{E15A0C7C-05B6-447D-8D49-D3D52A503813}" type="pres">
      <dgm:prSet presAssocID="{5B374F63-7E62-F344-84D5-D4526DD5668F}" presName="spacer" presStyleCnt="0"/>
      <dgm:spPr/>
    </dgm:pt>
    <dgm:pt modelId="{1D5AAE2E-689C-4128-9290-2C23F97DCCD5}" type="pres">
      <dgm:prSet presAssocID="{C4DEE9E7-3DCC-EF4B-A100-E9DCDAD1B3DB}" presName="parentText" presStyleLbl="node1" presStyleIdx="2" presStyleCnt="5">
        <dgm:presLayoutVars>
          <dgm:chMax val="0"/>
          <dgm:bulletEnabled val="1"/>
        </dgm:presLayoutVars>
      </dgm:prSet>
      <dgm:spPr/>
    </dgm:pt>
    <dgm:pt modelId="{3A32B499-030A-4646-9234-DE08A1D6DDFA}" type="pres">
      <dgm:prSet presAssocID="{713438C5-14EB-F24B-8D42-3CDF77D73D8A}" presName="spacer" presStyleCnt="0"/>
      <dgm:spPr/>
    </dgm:pt>
    <dgm:pt modelId="{BC0EE7EB-0D1A-4BCD-8147-3D59A9EAD9D9}" type="pres">
      <dgm:prSet presAssocID="{79A4D788-C8F8-5647-9087-850D5A008D70}" presName="parentText" presStyleLbl="node1" presStyleIdx="3" presStyleCnt="5">
        <dgm:presLayoutVars>
          <dgm:chMax val="0"/>
          <dgm:bulletEnabled val="1"/>
        </dgm:presLayoutVars>
      </dgm:prSet>
      <dgm:spPr/>
    </dgm:pt>
    <dgm:pt modelId="{F0C72169-5D77-4796-9910-B4207F53D845}" type="pres">
      <dgm:prSet presAssocID="{8753EE3E-1DD6-D848-B911-DF394CE323FE}" presName="spacer" presStyleCnt="0"/>
      <dgm:spPr/>
    </dgm:pt>
    <dgm:pt modelId="{49D8C302-DF5A-41CA-90A5-D563F0A8173F}" type="pres">
      <dgm:prSet presAssocID="{F4897155-3858-9941-8A01-18EC0CB66FE9}" presName="parentText" presStyleLbl="node1" presStyleIdx="4" presStyleCnt="5">
        <dgm:presLayoutVars>
          <dgm:chMax val="0"/>
          <dgm:bulletEnabled val="1"/>
        </dgm:presLayoutVars>
      </dgm:prSet>
      <dgm:spPr/>
    </dgm:pt>
  </dgm:ptLst>
  <dgm:cxnLst>
    <dgm:cxn modelId="{D13AA80C-EB1B-4587-A21C-A626CA1206C8}" type="presOf" srcId="{42533837-DE55-5548-BF29-34973A9B90AC}" destId="{4EECF9A5-7F16-4358-9D21-9B5E56C2F6C1}" srcOrd="0" destOrd="0" presId="urn:microsoft.com/office/officeart/2005/8/layout/vList2"/>
    <dgm:cxn modelId="{02FCEE12-123C-444A-B835-5F6EA804A3D6}" type="presOf" srcId="{0F56FB16-12B5-2945-9410-BDF1281A3F77}" destId="{0A996193-B9A0-476C-97D1-CA3A300F5BBD}" srcOrd="0" destOrd="0" presId="urn:microsoft.com/office/officeart/2005/8/layout/vList2"/>
    <dgm:cxn modelId="{858AAD4E-330F-403E-B81F-F272A69BAE90}" type="presOf" srcId="{F4897155-3858-9941-8A01-18EC0CB66FE9}" destId="{49D8C302-DF5A-41CA-90A5-D563F0A8173F}" srcOrd="0" destOrd="0" presId="urn:microsoft.com/office/officeart/2005/8/layout/vList2"/>
    <dgm:cxn modelId="{AC472F6F-0E75-6745-A36D-A33056749D5D}" srcId="{42533837-DE55-5548-BF29-34973A9B90AC}" destId="{79A4D788-C8F8-5647-9087-850D5A008D70}" srcOrd="3" destOrd="0" parTransId="{005872EE-CB46-2F44-979B-BD48AB1FEA69}" sibTransId="{8753EE3E-1DD6-D848-B911-DF394CE323FE}"/>
    <dgm:cxn modelId="{C3A2F283-9556-034D-ADC6-6DDF66F8C22C}" srcId="{42533837-DE55-5548-BF29-34973A9B90AC}" destId="{0F56FB16-12B5-2945-9410-BDF1281A3F77}" srcOrd="0" destOrd="0" parTransId="{BC8472FB-27C9-4347-9825-02EB88704FC9}" sibTransId="{A853F5F6-EBF5-8246-BB1A-F29761573AE9}"/>
    <dgm:cxn modelId="{C5E17286-91F6-D64A-82F0-6EE509F4A81D}" srcId="{42533837-DE55-5548-BF29-34973A9B90AC}" destId="{F4897155-3858-9941-8A01-18EC0CB66FE9}" srcOrd="4" destOrd="0" parTransId="{1D24A0DD-0699-8F4D-ABFC-4C84C472241F}" sibTransId="{2E5BAE9C-BAFD-FC42-994A-860AC4E22561}"/>
    <dgm:cxn modelId="{7DF61C87-D1D9-684B-BAA3-146EDD194CF0}" srcId="{42533837-DE55-5548-BF29-34973A9B90AC}" destId="{67D6193F-AD5C-CC4C-8AFE-4D0FF2F49683}" srcOrd="1" destOrd="0" parTransId="{055FF56C-BC2B-8F4E-A5A8-44221158A646}" sibTransId="{5B374F63-7E62-F344-84D5-D4526DD5668F}"/>
    <dgm:cxn modelId="{CBAD4E88-D6B2-4AB5-B95D-E0FF0A9673FC}" type="presOf" srcId="{67D6193F-AD5C-CC4C-8AFE-4D0FF2F49683}" destId="{DEAB4AD5-6835-42E1-95F7-E02665218E1E}" srcOrd="0" destOrd="0" presId="urn:microsoft.com/office/officeart/2005/8/layout/vList2"/>
    <dgm:cxn modelId="{6BD660A4-37F4-A54F-9CB2-AF96256F0382}" srcId="{42533837-DE55-5548-BF29-34973A9B90AC}" destId="{C4DEE9E7-3DCC-EF4B-A100-E9DCDAD1B3DB}" srcOrd="2" destOrd="0" parTransId="{916CECC6-CA7D-824A-8253-0CD7700D9544}" sibTransId="{713438C5-14EB-F24B-8D42-3CDF77D73D8A}"/>
    <dgm:cxn modelId="{17FBEAA9-BA27-4B43-8464-F0E8CAEF078B}" type="presOf" srcId="{79A4D788-C8F8-5647-9087-850D5A008D70}" destId="{BC0EE7EB-0D1A-4BCD-8147-3D59A9EAD9D9}" srcOrd="0" destOrd="0" presId="urn:microsoft.com/office/officeart/2005/8/layout/vList2"/>
    <dgm:cxn modelId="{3A76EDE4-39D8-4801-9379-306405D04609}" type="presOf" srcId="{C4DEE9E7-3DCC-EF4B-A100-E9DCDAD1B3DB}" destId="{1D5AAE2E-689C-4128-9290-2C23F97DCCD5}" srcOrd="0" destOrd="0" presId="urn:microsoft.com/office/officeart/2005/8/layout/vList2"/>
    <dgm:cxn modelId="{DFE45D8B-F9EB-445E-B33D-82411E0D8CB3}" type="presParOf" srcId="{4EECF9A5-7F16-4358-9D21-9B5E56C2F6C1}" destId="{0A996193-B9A0-476C-97D1-CA3A300F5BBD}" srcOrd="0" destOrd="0" presId="urn:microsoft.com/office/officeart/2005/8/layout/vList2"/>
    <dgm:cxn modelId="{4C6BBD92-5327-434A-9BB9-8E9E60DCBEBA}" type="presParOf" srcId="{4EECF9A5-7F16-4358-9D21-9B5E56C2F6C1}" destId="{FE6544F4-1342-4FA1-BE30-BEB05C620675}" srcOrd="1" destOrd="0" presId="urn:microsoft.com/office/officeart/2005/8/layout/vList2"/>
    <dgm:cxn modelId="{B8623DA1-A0AC-4DB8-B40B-0649BAD08337}" type="presParOf" srcId="{4EECF9A5-7F16-4358-9D21-9B5E56C2F6C1}" destId="{DEAB4AD5-6835-42E1-95F7-E02665218E1E}" srcOrd="2" destOrd="0" presId="urn:microsoft.com/office/officeart/2005/8/layout/vList2"/>
    <dgm:cxn modelId="{F461E22C-C1E7-45DF-A89A-120F2DFFC305}" type="presParOf" srcId="{4EECF9A5-7F16-4358-9D21-9B5E56C2F6C1}" destId="{E15A0C7C-05B6-447D-8D49-D3D52A503813}" srcOrd="3" destOrd="0" presId="urn:microsoft.com/office/officeart/2005/8/layout/vList2"/>
    <dgm:cxn modelId="{2BFAC11C-7899-4A1D-AE27-57FF5E5C0B57}" type="presParOf" srcId="{4EECF9A5-7F16-4358-9D21-9B5E56C2F6C1}" destId="{1D5AAE2E-689C-4128-9290-2C23F97DCCD5}" srcOrd="4" destOrd="0" presId="urn:microsoft.com/office/officeart/2005/8/layout/vList2"/>
    <dgm:cxn modelId="{274CA6A2-7200-42B9-90C7-1F0FE829284E}" type="presParOf" srcId="{4EECF9A5-7F16-4358-9D21-9B5E56C2F6C1}" destId="{3A32B499-030A-4646-9234-DE08A1D6DDFA}" srcOrd="5" destOrd="0" presId="urn:microsoft.com/office/officeart/2005/8/layout/vList2"/>
    <dgm:cxn modelId="{9D09263A-991F-42E8-BD81-BAC356280F2F}" type="presParOf" srcId="{4EECF9A5-7F16-4358-9D21-9B5E56C2F6C1}" destId="{BC0EE7EB-0D1A-4BCD-8147-3D59A9EAD9D9}" srcOrd="6" destOrd="0" presId="urn:microsoft.com/office/officeart/2005/8/layout/vList2"/>
    <dgm:cxn modelId="{9376FB97-3831-483B-A89B-1404147A7C90}" type="presParOf" srcId="{4EECF9A5-7F16-4358-9D21-9B5E56C2F6C1}" destId="{F0C72169-5D77-4796-9910-B4207F53D845}" srcOrd="7" destOrd="0" presId="urn:microsoft.com/office/officeart/2005/8/layout/vList2"/>
    <dgm:cxn modelId="{F13CD1AB-895A-474B-9A8D-44BCEF1E79ED}" type="presParOf" srcId="{4EECF9A5-7F16-4358-9D21-9B5E56C2F6C1}" destId="{49D8C302-DF5A-41CA-90A5-D563F0A8173F}" srcOrd="8"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533837-DE55-5548-BF29-34973A9B90AC}" type="doc">
      <dgm:prSet loTypeId="urn:microsoft.com/office/officeart/2005/8/layout/vList2" loCatId="list" qsTypeId="urn:microsoft.com/office/officeart/2005/8/quickstyle/simple2" qsCatId="simple" csTypeId="urn:microsoft.com/office/officeart/2005/8/colors/colorful1" csCatId="colorful" phldr="1"/>
      <dgm:spPr/>
      <dgm:t>
        <a:bodyPr/>
        <a:lstStyle/>
        <a:p>
          <a:endParaRPr lang="en-US"/>
        </a:p>
      </dgm:t>
    </dgm:pt>
    <dgm:pt modelId="{0F56FB16-12B5-2945-9410-BDF1281A3F77}">
      <dgm:prSet phldrT="[Text]"/>
      <dgm:spPr/>
      <dgm:t>
        <a:bodyPr/>
        <a:lstStyle/>
        <a:p>
          <a:r>
            <a:rPr lang="en-US" b="1" dirty="0"/>
            <a:t>6. Target Keywords in Title Tag</a:t>
          </a:r>
        </a:p>
      </dgm:t>
    </dgm:pt>
    <dgm:pt modelId="{BC8472FB-27C9-4347-9825-02EB88704FC9}" type="parTrans" cxnId="{C3A2F283-9556-034D-ADC6-6DDF66F8C22C}">
      <dgm:prSet/>
      <dgm:spPr/>
      <dgm:t>
        <a:bodyPr/>
        <a:lstStyle/>
        <a:p>
          <a:endParaRPr lang="en-US"/>
        </a:p>
      </dgm:t>
    </dgm:pt>
    <dgm:pt modelId="{A853F5F6-EBF5-8246-BB1A-F29761573AE9}" type="sibTrans" cxnId="{C3A2F283-9556-034D-ADC6-6DDF66F8C22C}">
      <dgm:prSet/>
      <dgm:spPr/>
      <dgm:t>
        <a:bodyPr/>
        <a:lstStyle/>
        <a:p>
          <a:endParaRPr lang="en-US"/>
        </a:p>
      </dgm:t>
    </dgm:pt>
    <dgm:pt modelId="{D6B49460-5E10-4CF7-81D4-525DF7254750}">
      <dgm:prSet phldrT="[Text]"/>
      <dgm:spPr/>
      <dgm:t>
        <a:bodyPr/>
        <a:lstStyle/>
        <a:p>
          <a:r>
            <a:rPr lang="en-US" b="1" dirty="0"/>
            <a:t>7. Multimedia</a:t>
          </a:r>
        </a:p>
      </dgm:t>
    </dgm:pt>
    <dgm:pt modelId="{CCB91ED2-8FD6-4AF8-87B5-E47E7B04694A}" type="parTrans" cxnId="{298A7C50-2F5D-418F-BC0F-2AFCC9888CBA}">
      <dgm:prSet/>
      <dgm:spPr/>
      <dgm:t>
        <a:bodyPr/>
        <a:lstStyle/>
        <a:p>
          <a:endParaRPr lang="en-US"/>
        </a:p>
      </dgm:t>
    </dgm:pt>
    <dgm:pt modelId="{400B9E7A-FB1B-44E8-8439-EA3C058DD3B1}" type="sibTrans" cxnId="{298A7C50-2F5D-418F-BC0F-2AFCC9888CBA}">
      <dgm:prSet/>
      <dgm:spPr/>
      <dgm:t>
        <a:bodyPr/>
        <a:lstStyle/>
        <a:p>
          <a:endParaRPr lang="en-US"/>
        </a:p>
      </dgm:t>
    </dgm:pt>
    <dgm:pt modelId="{4226AFEB-D629-43B3-92F3-37DADF7F0401}">
      <dgm:prSet phldrT="[Text]"/>
      <dgm:spPr/>
      <dgm:t>
        <a:bodyPr/>
        <a:lstStyle/>
        <a:p>
          <a:r>
            <a:rPr lang="en-US" b="1" dirty="0"/>
            <a:t>8. Outbound Links</a:t>
          </a:r>
        </a:p>
      </dgm:t>
    </dgm:pt>
    <dgm:pt modelId="{AC27D61A-27AD-425A-A72F-C0AA048E6DB7}" type="parTrans" cxnId="{038826EA-074B-4342-B954-CF2DCCCECAC0}">
      <dgm:prSet/>
      <dgm:spPr/>
      <dgm:t>
        <a:bodyPr/>
        <a:lstStyle/>
        <a:p>
          <a:endParaRPr lang="en-US"/>
        </a:p>
      </dgm:t>
    </dgm:pt>
    <dgm:pt modelId="{DFC98915-1978-483E-B904-4C1DD4060D56}" type="sibTrans" cxnId="{038826EA-074B-4342-B954-CF2DCCCECAC0}">
      <dgm:prSet/>
      <dgm:spPr/>
      <dgm:t>
        <a:bodyPr/>
        <a:lstStyle/>
        <a:p>
          <a:endParaRPr lang="en-US"/>
        </a:p>
      </dgm:t>
    </dgm:pt>
    <dgm:pt modelId="{D2A99D08-41C5-4C8A-9F8A-22D4AF1A7DC3}">
      <dgm:prSet phldrT="[Text]"/>
      <dgm:spPr/>
      <dgm:t>
        <a:bodyPr/>
        <a:lstStyle/>
        <a:p>
          <a:r>
            <a:rPr lang="en-US" b="1" dirty="0"/>
            <a:t>9. Internal Links</a:t>
          </a:r>
        </a:p>
      </dgm:t>
    </dgm:pt>
    <dgm:pt modelId="{38B4D29F-106D-42BD-9616-C0496ABA32E7}" type="parTrans" cxnId="{CCFDC261-8C41-4FB0-B31D-063F6D2C1976}">
      <dgm:prSet/>
      <dgm:spPr/>
      <dgm:t>
        <a:bodyPr/>
        <a:lstStyle/>
        <a:p>
          <a:endParaRPr lang="en-US"/>
        </a:p>
      </dgm:t>
    </dgm:pt>
    <dgm:pt modelId="{645D5939-9D6C-4194-82C2-D4398443F197}" type="sibTrans" cxnId="{CCFDC261-8C41-4FB0-B31D-063F6D2C1976}">
      <dgm:prSet/>
      <dgm:spPr/>
      <dgm:t>
        <a:bodyPr/>
        <a:lstStyle/>
        <a:p>
          <a:endParaRPr lang="en-US"/>
        </a:p>
      </dgm:t>
    </dgm:pt>
    <dgm:pt modelId="{0740F107-7724-4951-86CE-96CB75CB7342}">
      <dgm:prSet phldrT="[Text]"/>
      <dgm:spPr/>
      <dgm:t>
        <a:bodyPr/>
        <a:lstStyle/>
        <a:p>
          <a:r>
            <a:rPr lang="en-US" b="1" dirty="0"/>
            <a:t>10. Get Social</a:t>
          </a:r>
        </a:p>
      </dgm:t>
    </dgm:pt>
    <dgm:pt modelId="{A91BDD2B-DBDA-4C7B-B84E-F2B1F664FAE0}" type="parTrans" cxnId="{B2110FF3-0213-456C-82DB-A7EDF5F5ADA5}">
      <dgm:prSet/>
      <dgm:spPr/>
      <dgm:t>
        <a:bodyPr/>
        <a:lstStyle/>
        <a:p>
          <a:endParaRPr lang="en-US"/>
        </a:p>
      </dgm:t>
    </dgm:pt>
    <dgm:pt modelId="{BA968432-8B7C-4CE5-A092-CC4B06B4BC50}" type="sibTrans" cxnId="{B2110FF3-0213-456C-82DB-A7EDF5F5ADA5}">
      <dgm:prSet/>
      <dgm:spPr/>
      <dgm:t>
        <a:bodyPr/>
        <a:lstStyle/>
        <a:p>
          <a:endParaRPr lang="en-US"/>
        </a:p>
      </dgm:t>
    </dgm:pt>
    <dgm:pt modelId="{50A766E0-F067-486A-B478-BABD80DB0B48}" type="pres">
      <dgm:prSet presAssocID="{42533837-DE55-5548-BF29-34973A9B90AC}" presName="linear" presStyleCnt="0">
        <dgm:presLayoutVars>
          <dgm:animLvl val="lvl"/>
          <dgm:resizeHandles val="exact"/>
        </dgm:presLayoutVars>
      </dgm:prSet>
      <dgm:spPr/>
    </dgm:pt>
    <dgm:pt modelId="{FC6D8B46-E2D7-4CE8-AA60-71C2A0311D24}" type="pres">
      <dgm:prSet presAssocID="{0F56FB16-12B5-2945-9410-BDF1281A3F77}" presName="parentText" presStyleLbl="node1" presStyleIdx="0" presStyleCnt="5">
        <dgm:presLayoutVars>
          <dgm:chMax val="0"/>
          <dgm:bulletEnabled val="1"/>
        </dgm:presLayoutVars>
      </dgm:prSet>
      <dgm:spPr/>
    </dgm:pt>
    <dgm:pt modelId="{4ABB797A-D663-474E-8291-BE80504BEC8B}" type="pres">
      <dgm:prSet presAssocID="{A853F5F6-EBF5-8246-BB1A-F29761573AE9}" presName="spacer" presStyleCnt="0"/>
      <dgm:spPr/>
    </dgm:pt>
    <dgm:pt modelId="{676E487E-43DE-461B-869B-5FB1B3909349}" type="pres">
      <dgm:prSet presAssocID="{D6B49460-5E10-4CF7-81D4-525DF7254750}" presName="parentText" presStyleLbl="node1" presStyleIdx="1" presStyleCnt="5">
        <dgm:presLayoutVars>
          <dgm:chMax val="0"/>
          <dgm:bulletEnabled val="1"/>
        </dgm:presLayoutVars>
      </dgm:prSet>
      <dgm:spPr/>
    </dgm:pt>
    <dgm:pt modelId="{10DB0EA5-1839-41F2-AE12-9DFD9E0B9D6A}" type="pres">
      <dgm:prSet presAssocID="{400B9E7A-FB1B-44E8-8439-EA3C058DD3B1}" presName="spacer" presStyleCnt="0"/>
      <dgm:spPr/>
    </dgm:pt>
    <dgm:pt modelId="{7EBB8B0E-6794-4468-B61F-BE85A166E658}" type="pres">
      <dgm:prSet presAssocID="{4226AFEB-D629-43B3-92F3-37DADF7F0401}" presName="parentText" presStyleLbl="node1" presStyleIdx="2" presStyleCnt="5">
        <dgm:presLayoutVars>
          <dgm:chMax val="0"/>
          <dgm:bulletEnabled val="1"/>
        </dgm:presLayoutVars>
      </dgm:prSet>
      <dgm:spPr/>
    </dgm:pt>
    <dgm:pt modelId="{1E396B47-953A-4A65-9C84-6BD7AADE66BA}" type="pres">
      <dgm:prSet presAssocID="{DFC98915-1978-483E-B904-4C1DD4060D56}" presName="spacer" presStyleCnt="0"/>
      <dgm:spPr/>
    </dgm:pt>
    <dgm:pt modelId="{A16E863D-D155-45AC-8BD7-BC4D11AFAF94}" type="pres">
      <dgm:prSet presAssocID="{D2A99D08-41C5-4C8A-9F8A-22D4AF1A7DC3}" presName="parentText" presStyleLbl="node1" presStyleIdx="3" presStyleCnt="5">
        <dgm:presLayoutVars>
          <dgm:chMax val="0"/>
          <dgm:bulletEnabled val="1"/>
        </dgm:presLayoutVars>
      </dgm:prSet>
      <dgm:spPr/>
    </dgm:pt>
    <dgm:pt modelId="{879C6D3F-0AD6-4B9D-AEB8-3D06306635D5}" type="pres">
      <dgm:prSet presAssocID="{645D5939-9D6C-4194-82C2-D4398443F197}" presName="spacer" presStyleCnt="0"/>
      <dgm:spPr/>
    </dgm:pt>
    <dgm:pt modelId="{79333DD1-72ED-4301-B24F-6FFE622D075F}" type="pres">
      <dgm:prSet presAssocID="{0740F107-7724-4951-86CE-96CB75CB7342}" presName="parentText" presStyleLbl="node1" presStyleIdx="4" presStyleCnt="5">
        <dgm:presLayoutVars>
          <dgm:chMax val="0"/>
          <dgm:bulletEnabled val="1"/>
        </dgm:presLayoutVars>
      </dgm:prSet>
      <dgm:spPr/>
    </dgm:pt>
  </dgm:ptLst>
  <dgm:cxnLst>
    <dgm:cxn modelId="{CCFDC261-8C41-4FB0-B31D-063F6D2C1976}" srcId="{42533837-DE55-5548-BF29-34973A9B90AC}" destId="{D2A99D08-41C5-4C8A-9F8A-22D4AF1A7DC3}" srcOrd="3" destOrd="0" parTransId="{38B4D29F-106D-42BD-9616-C0496ABA32E7}" sibTransId="{645D5939-9D6C-4194-82C2-D4398443F197}"/>
    <dgm:cxn modelId="{AC939F62-13A5-48D1-B856-AD552C6A49E9}" type="presOf" srcId="{0740F107-7724-4951-86CE-96CB75CB7342}" destId="{79333DD1-72ED-4301-B24F-6FFE622D075F}" srcOrd="0" destOrd="0" presId="urn:microsoft.com/office/officeart/2005/8/layout/vList2"/>
    <dgm:cxn modelId="{506A1043-A173-415A-BEE9-6B4A719167BD}" type="presOf" srcId="{D2A99D08-41C5-4C8A-9F8A-22D4AF1A7DC3}" destId="{A16E863D-D155-45AC-8BD7-BC4D11AFAF94}" srcOrd="0" destOrd="0" presId="urn:microsoft.com/office/officeart/2005/8/layout/vList2"/>
    <dgm:cxn modelId="{298A7C50-2F5D-418F-BC0F-2AFCC9888CBA}" srcId="{42533837-DE55-5548-BF29-34973A9B90AC}" destId="{D6B49460-5E10-4CF7-81D4-525DF7254750}" srcOrd="1" destOrd="0" parTransId="{CCB91ED2-8FD6-4AF8-87B5-E47E7B04694A}" sibTransId="{400B9E7A-FB1B-44E8-8439-EA3C058DD3B1}"/>
    <dgm:cxn modelId="{C3A2F283-9556-034D-ADC6-6DDF66F8C22C}" srcId="{42533837-DE55-5548-BF29-34973A9B90AC}" destId="{0F56FB16-12B5-2945-9410-BDF1281A3F77}" srcOrd="0" destOrd="0" parTransId="{BC8472FB-27C9-4347-9825-02EB88704FC9}" sibTransId="{A853F5F6-EBF5-8246-BB1A-F29761573AE9}"/>
    <dgm:cxn modelId="{C44BCB95-7036-4643-A0AD-0ED027C8DA13}" type="presOf" srcId="{D6B49460-5E10-4CF7-81D4-525DF7254750}" destId="{676E487E-43DE-461B-869B-5FB1B3909349}" srcOrd="0" destOrd="0" presId="urn:microsoft.com/office/officeart/2005/8/layout/vList2"/>
    <dgm:cxn modelId="{575A69A7-4649-44B0-8A96-AFB5027E2459}" type="presOf" srcId="{4226AFEB-D629-43B3-92F3-37DADF7F0401}" destId="{7EBB8B0E-6794-4468-B61F-BE85A166E658}" srcOrd="0" destOrd="0" presId="urn:microsoft.com/office/officeart/2005/8/layout/vList2"/>
    <dgm:cxn modelId="{08F8DFA7-687C-4DF6-9D50-498F875C2E2B}" type="presOf" srcId="{0F56FB16-12B5-2945-9410-BDF1281A3F77}" destId="{FC6D8B46-E2D7-4CE8-AA60-71C2A0311D24}" srcOrd="0" destOrd="0" presId="urn:microsoft.com/office/officeart/2005/8/layout/vList2"/>
    <dgm:cxn modelId="{038826EA-074B-4342-B954-CF2DCCCECAC0}" srcId="{42533837-DE55-5548-BF29-34973A9B90AC}" destId="{4226AFEB-D629-43B3-92F3-37DADF7F0401}" srcOrd="2" destOrd="0" parTransId="{AC27D61A-27AD-425A-A72F-C0AA048E6DB7}" sibTransId="{DFC98915-1978-483E-B904-4C1DD4060D56}"/>
    <dgm:cxn modelId="{B2110FF3-0213-456C-82DB-A7EDF5F5ADA5}" srcId="{42533837-DE55-5548-BF29-34973A9B90AC}" destId="{0740F107-7724-4951-86CE-96CB75CB7342}" srcOrd="4" destOrd="0" parTransId="{A91BDD2B-DBDA-4C7B-B84E-F2B1F664FAE0}" sibTransId="{BA968432-8B7C-4CE5-A092-CC4B06B4BC50}"/>
    <dgm:cxn modelId="{6E8318FA-0EB2-450E-80EB-E7FD8E0B0475}" type="presOf" srcId="{42533837-DE55-5548-BF29-34973A9B90AC}" destId="{50A766E0-F067-486A-B478-BABD80DB0B48}" srcOrd="0" destOrd="0" presId="urn:microsoft.com/office/officeart/2005/8/layout/vList2"/>
    <dgm:cxn modelId="{FAEC8ADD-D551-481E-B30F-6FA783C7E542}" type="presParOf" srcId="{50A766E0-F067-486A-B478-BABD80DB0B48}" destId="{FC6D8B46-E2D7-4CE8-AA60-71C2A0311D24}" srcOrd="0" destOrd="0" presId="urn:microsoft.com/office/officeart/2005/8/layout/vList2"/>
    <dgm:cxn modelId="{7661D97D-855E-4F20-988A-E370948BD10B}" type="presParOf" srcId="{50A766E0-F067-486A-B478-BABD80DB0B48}" destId="{4ABB797A-D663-474E-8291-BE80504BEC8B}" srcOrd="1" destOrd="0" presId="urn:microsoft.com/office/officeart/2005/8/layout/vList2"/>
    <dgm:cxn modelId="{495C36E4-D148-4735-B6C8-BC466435C4B1}" type="presParOf" srcId="{50A766E0-F067-486A-B478-BABD80DB0B48}" destId="{676E487E-43DE-461B-869B-5FB1B3909349}" srcOrd="2" destOrd="0" presId="urn:microsoft.com/office/officeart/2005/8/layout/vList2"/>
    <dgm:cxn modelId="{3F8235E8-0157-4BA0-B34E-6683DECCFFFF}" type="presParOf" srcId="{50A766E0-F067-486A-B478-BABD80DB0B48}" destId="{10DB0EA5-1839-41F2-AE12-9DFD9E0B9D6A}" srcOrd="3" destOrd="0" presId="urn:microsoft.com/office/officeart/2005/8/layout/vList2"/>
    <dgm:cxn modelId="{56283AEE-458D-4E4C-B00B-A49874EF185E}" type="presParOf" srcId="{50A766E0-F067-486A-B478-BABD80DB0B48}" destId="{7EBB8B0E-6794-4468-B61F-BE85A166E658}" srcOrd="4" destOrd="0" presId="urn:microsoft.com/office/officeart/2005/8/layout/vList2"/>
    <dgm:cxn modelId="{AF13B9BC-604C-418A-8374-99201F966FB8}" type="presParOf" srcId="{50A766E0-F067-486A-B478-BABD80DB0B48}" destId="{1E396B47-953A-4A65-9C84-6BD7AADE66BA}" srcOrd="5" destOrd="0" presId="urn:microsoft.com/office/officeart/2005/8/layout/vList2"/>
    <dgm:cxn modelId="{C18DAF72-60D9-45FD-8571-C5C07BE9FAFF}" type="presParOf" srcId="{50A766E0-F067-486A-B478-BABD80DB0B48}" destId="{A16E863D-D155-45AC-8BD7-BC4D11AFAF94}" srcOrd="6" destOrd="0" presId="urn:microsoft.com/office/officeart/2005/8/layout/vList2"/>
    <dgm:cxn modelId="{4A201930-1456-46EE-B124-74D5F76641D4}" type="presParOf" srcId="{50A766E0-F067-486A-B478-BABD80DB0B48}" destId="{879C6D3F-0AD6-4B9D-AEB8-3D06306635D5}" srcOrd="7" destOrd="0" presId="urn:microsoft.com/office/officeart/2005/8/layout/vList2"/>
    <dgm:cxn modelId="{47B1AEB1-60ED-469E-A835-7DA1314D739C}" type="presParOf" srcId="{50A766E0-F067-486A-B478-BABD80DB0B48}" destId="{79333DD1-72ED-4301-B24F-6FFE622D075F}" srcOrd="8"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2533837-DE55-5548-BF29-34973A9B90AC}" type="doc">
      <dgm:prSet loTypeId="urn:microsoft.com/office/officeart/2005/8/layout/vList2" loCatId="list" qsTypeId="urn:microsoft.com/office/officeart/2005/8/quickstyle/simple2" qsCatId="simple" csTypeId="urn:microsoft.com/office/officeart/2005/8/colors/colorful1" csCatId="colorful" phldr="1"/>
      <dgm:spPr/>
      <dgm:t>
        <a:bodyPr/>
        <a:lstStyle/>
        <a:p>
          <a:endParaRPr lang="en-US"/>
        </a:p>
      </dgm:t>
    </dgm:pt>
    <dgm:pt modelId="{0F56FB16-12B5-2945-9410-BDF1281A3F77}">
      <dgm:prSet phldrT="[Text]"/>
      <dgm:spPr/>
      <dgm:t>
        <a:bodyPr/>
        <a:lstStyle/>
        <a:p>
          <a:r>
            <a:rPr lang="en-US" b="1" dirty="0"/>
            <a:t>11. Page Loading Speed</a:t>
          </a:r>
        </a:p>
      </dgm:t>
    </dgm:pt>
    <dgm:pt modelId="{BC8472FB-27C9-4347-9825-02EB88704FC9}" type="parTrans" cxnId="{C3A2F283-9556-034D-ADC6-6DDF66F8C22C}">
      <dgm:prSet/>
      <dgm:spPr/>
      <dgm:t>
        <a:bodyPr/>
        <a:lstStyle/>
        <a:p>
          <a:endParaRPr lang="en-US"/>
        </a:p>
      </dgm:t>
    </dgm:pt>
    <dgm:pt modelId="{A853F5F6-EBF5-8246-BB1A-F29761573AE9}" type="sibTrans" cxnId="{C3A2F283-9556-034D-ADC6-6DDF66F8C22C}">
      <dgm:prSet/>
      <dgm:spPr/>
      <dgm:t>
        <a:bodyPr/>
        <a:lstStyle/>
        <a:p>
          <a:endParaRPr lang="en-US"/>
        </a:p>
      </dgm:t>
    </dgm:pt>
    <dgm:pt modelId="{5F4EFBCE-0010-41A8-A21E-8199069D104F}">
      <dgm:prSet phldrT="[Text]"/>
      <dgm:spPr/>
      <dgm:t>
        <a:bodyPr/>
        <a:lstStyle/>
        <a:p>
          <a:r>
            <a:rPr lang="en-GB" b="1" dirty="0"/>
            <a:t>12. Mobile Friendly Design</a:t>
          </a:r>
          <a:endParaRPr lang="en-US" b="1" dirty="0"/>
        </a:p>
      </dgm:t>
    </dgm:pt>
    <dgm:pt modelId="{E453CF7B-AB34-4E0D-8040-D8F3830180C8}" type="parTrans" cxnId="{D0A2F1B4-6525-4316-98EF-7501456BCD1F}">
      <dgm:prSet/>
      <dgm:spPr/>
      <dgm:t>
        <a:bodyPr/>
        <a:lstStyle/>
        <a:p>
          <a:endParaRPr lang="en-US"/>
        </a:p>
      </dgm:t>
    </dgm:pt>
    <dgm:pt modelId="{707AE0F0-DB69-48C1-A751-DC103A35596C}" type="sibTrans" cxnId="{D0A2F1B4-6525-4316-98EF-7501456BCD1F}">
      <dgm:prSet/>
      <dgm:spPr/>
      <dgm:t>
        <a:bodyPr/>
        <a:lstStyle/>
        <a:p>
          <a:endParaRPr lang="en-US"/>
        </a:p>
      </dgm:t>
    </dgm:pt>
    <dgm:pt modelId="{D0A084CD-6636-425A-B3A5-257E497E3628}">
      <dgm:prSet phldrT="[Text]"/>
      <dgm:spPr/>
      <dgm:t>
        <a:bodyPr/>
        <a:lstStyle/>
        <a:p>
          <a:r>
            <a:rPr lang="en-GB" b="1" dirty="0"/>
            <a:t>13. User Friendly Design </a:t>
          </a:r>
          <a:endParaRPr lang="en-US" b="1" dirty="0"/>
        </a:p>
      </dgm:t>
    </dgm:pt>
    <dgm:pt modelId="{633CD980-166F-46C1-A95A-CE4ABE86F45B}" type="parTrans" cxnId="{4BCA88D1-86FB-4AE7-B2FA-0C5FA4B7F571}">
      <dgm:prSet/>
      <dgm:spPr/>
      <dgm:t>
        <a:bodyPr/>
        <a:lstStyle/>
        <a:p>
          <a:endParaRPr lang="en-US"/>
        </a:p>
      </dgm:t>
    </dgm:pt>
    <dgm:pt modelId="{28D0F052-6D48-4ABB-8C2F-9D3C1B97F787}" type="sibTrans" cxnId="{4BCA88D1-86FB-4AE7-B2FA-0C5FA4B7F571}">
      <dgm:prSet/>
      <dgm:spPr/>
      <dgm:t>
        <a:bodyPr/>
        <a:lstStyle/>
        <a:p>
          <a:endParaRPr lang="en-US"/>
        </a:p>
      </dgm:t>
    </dgm:pt>
    <dgm:pt modelId="{E15685B5-7AD5-4D63-87D3-A59C7E2F0CE3}">
      <dgm:prSet phldrT="[Text]"/>
      <dgm:spPr/>
      <dgm:t>
        <a:bodyPr/>
        <a:lstStyle/>
        <a:p>
          <a:r>
            <a:rPr lang="en-GB" b="1" dirty="0"/>
            <a:t>14. Security</a:t>
          </a:r>
          <a:endParaRPr lang="en-US" b="1" dirty="0"/>
        </a:p>
      </dgm:t>
    </dgm:pt>
    <dgm:pt modelId="{20DBE005-0C14-4961-838E-B014A9B3DC54}" type="parTrans" cxnId="{B3236A5A-0CFC-445F-B300-2970D912339C}">
      <dgm:prSet/>
      <dgm:spPr/>
      <dgm:t>
        <a:bodyPr/>
        <a:lstStyle/>
        <a:p>
          <a:endParaRPr lang="en-US"/>
        </a:p>
      </dgm:t>
    </dgm:pt>
    <dgm:pt modelId="{465665D1-232F-4ED5-862C-57E887039471}" type="sibTrans" cxnId="{B3236A5A-0CFC-445F-B300-2970D912339C}">
      <dgm:prSet/>
      <dgm:spPr/>
      <dgm:t>
        <a:bodyPr/>
        <a:lstStyle/>
        <a:p>
          <a:endParaRPr lang="en-US"/>
        </a:p>
      </dgm:t>
    </dgm:pt>
    <dgm:pt modelId="{909193AF-9643-404A-8D39-A2ED46CE035C}">
      <dgm:prSet phldrT="[Text]"/>
      <dgm:spPr/>
      <dgm:t>
        <a:bodyPr/>
        <a:lstStyle/>
        <a:p>
          <a:r>
            <a:rPr lang="en-US" b="1" dirty="0"/>
            <a:t>15. Incoming Backlinks</a:t>
          </a:r>
        </a:p>
      </dgm:t>
    </dgm:pt>
    <dgm:pt modelId="{A52925E0-2A36-4B34-A78F-5EF64669F328}" type="parTrans" cxnId="{6A7158F3-B50B-4D6C-B833-D69CF9B79857}">
      <dgm:prSet/>
      <dgm:spPr/>
      <dgm:t>
        <a:bodyPr/>
        <a:lstStyle/>
        <a:p>
          <a:endParaRPr lang="en-US"/>
        </a:p>
      </dgm:t>
    </dgm:pt>
    <dgm:pt modelId="{4961F49C-FC15-4AF1-A4E2-5B32872CC159}" type="sibTrans" cxnId="{6A7158F3-B50B-4D6C-B833-D69CF9B79857}">
      <dgm:prSet/>
      <dgm:spPr/>
      <dgm:t>
        <a:bodyPr/>
        <a:lstStyle/>
        <a:p>
          <a:endParaRPr lang="en-US"/>
        </a:p>
      </dgm:t>
    </dgm:pt>
    <dgm:pt modelId="{27443C34-0F96-4743-86F8-0DB1D8BCB1F3}" type="pres">
      <dgm:prSet presAssocID="{42533837-DE55-5548-BF29-34973A9B90AC}" presName="linear" presStyleCnt="0">
        <dgm:presLayoutVars>
          <dgm:animLvl val="lvl"/>
          <dgm:resizeHandles val="exact"/>
        </dgm:presLayoutVars>
      </dgm:prSet>
      <dgm:spPr/>
    </dgm:pt>
    <dgm:pt modelId="{292014BE-BA1D-4B80-A401-3A8B8AA35B2A}" type="pres">
      <dgm:prSet presAssocID="{0F56FB16-12B5-2945-9410-BDF1281A3F77}" presName="parentText" presStyleLbl="node1" presStyleIdx="0" presStyleCnt="5">
        <dgm:presLayoutVars>
          <dgm:chMax val="0"/>
          <dgm:bulletEnabled val="1"/>
        </dgm:presLayoutVars>
      </dgm:prSet>
      <dgm:spPr/>
    </dgm:pt>
    <dgm:pt modelId="{C3C339C6-FFE7-44B9-8359-273BC502184B}" type="pres">
      <dgm:prSet presAssocID="{A853F5F6-EBF5-8246-BB1A-F29761573AE9}" presName="spacer" presStyleCnt="0"/>
      <dgm:spPr/>
    </dgm:pt>
    <dgm:pt modelId="{562E95BE-79EE-434A-8F51-C1C2FC548C41}" type="pres">
      <dgm:prSet presAssocID="{5F4EFBCE-0010-41A8-A21E-8199069D104F}" presName="parentText" presStyleLbl="node1" presStyleIdx="1" presStyleCnt="5">
        <dgm:presLayoutVars>
          <dgm:chMax val="0"/>
          <dgm:bulletEnabled val="1"/>
        </dgm:presLayoutVars>
      </dgm:prSet>
      <dgm:spPr/>
    </dgm:pt>
    <dgm:pt modelId="{DC221B47-330D-42FC-BB56-1921B7909596}" type="pres">
      <dgm:prSet presAssocID="{707AE0F0-DB69-48C1-A751-DC103A35596C}" presName="spacer" presStyleCnt="0"/>
      <dgm:spPr/>
    </dgm:pt>
    <dgm:pt modelId="{B1CF19A1-7593-40C4-959B-BDACB6137421}" type="pres">
      <dgm:prSet presAssocID="{D0A084CD-6636-425A-B3A5-257E497E3628}" presName="parentText" presStyleLbl="node1" presStyleIdx="2" presStyleCnt="5">
        <dgm:presLayoutVars>
          <dgm:chMax val="0"/>
          <dgm:bulletEnabled val="1"/>
        </dgm:presLayoutVars>
      </dgm:prSet>
      <dgm:spPr/>
    </dgm:pt>
    <dgm:pt modelId="{02A462C4-B8F5-4671-A34D-442640A12FDA}" type="pres">
      <dgm:prSet presAssocID="{28D0F052-6D48-4ABB-8C2F-9D3C1B97F787}" presName="spacer" presStyleCnt="0"/>
      <dgm:spPr/>
    </dgm:pt>
    <dgm:pt modelId="{EC9EE802-8A9C-49D9-A1C9-DFD7429ECE13}" type="pres">
      <dgm:prSet presAssocID="{E15685B5-7AD5-4D63-87D3-A59C7E2F0CE3}" presName="parentText" presStyleLbl="node1" presStyleIdx="3" presStyleCnt="5">
        <dgm:presLayoutVars>
          <dgm:chMax val="0"/>
          <dgm:bulletEnabled val="1"/>
        </dgm:presLayoutVars>
      </dgm:prSet>
      <dgm:spPr/>
    </dgm:pt>
    <dgm:pt modelId="{DF969879-2625-4925-9C1E-570A639B0CC0}" type="pres">
      <dgm:prSet presAssocID="{465665D1-232F-4ED5-862C-57E887039471}" presName="spacer" presStyleCnt="0"/>
      <dgm:spPr/>
    </dgm:pt>
    <dgm:pt modelId="{FE1763B5-C4B0-465D-9D2D-57EED9C82C5B}" type="pres">
      <dgm:prSet presAssocID="{909193AF-9643-404A-8D39-A2ED46CE035C}" presName="parentText" presStyleLbl="node1" presStyleIdx="4" presStyleCnt="5">
        <dgm:presLayoutVars>
          <dgm:chMax val="0"/>
          <dgm:bulletEnabled val="1"/>
        </dgm:presLayoutVars>
      </dgm:prSet>
      <dgm:spPr/>
    </dgm:pt>
  </dgm:ptLst>
  <dgm:cxnLst>
    <dgm:cxn modelId="{F3C76902-A083-45DD-A43D-A4A9A9CBF010}" type="presOf" srcId="{5F4EFBCE-0010-41A8-A21E-8199069D104F}" destId="{562E95BE-79EE-434A-8F51-C1C2FC548C41}" srcOrd="0" destOrd="0" presId="urn:microsoft.com/office/officeart/2005/8/layout/vList2"/>
    <dgm:cxn modelId="{8293CB07-C92B-4068-AAB7-80EC904647AA}" type="presOf" srcId="{E15685B5-7AD5-4D63-87D3-A59C7E2F0CE3}" destId="{EC9EE802-8A9C-49D9-A1C9-DFD7429ECE13}" srcOrd="0" destOrd="0" presId="urn:microsoft.com/office/officeart/2005/8/layout/vList2"/>
    <dgm:cxn modelId="{E46ECD12-2DE4-457E-8B00-DC0A6091C34F}" type="presOf" srcId="{D0A084CD-6636-425A-B3A5-257E497E3628}" destId="{B1CF19A1-7593-40C4-959B-BDACB6137421}" srcOrd="0" destOrd="0" presId="urn:microsoft.com/office/officeart/2005/8/layout/vList2"/>
    <dgm:cxn modelId="{B3236A5A-0CFC-445F-B300-2970D912339C}" srcId="{42533837-DE55-5548-BF29-34973A9B90AC}" destId="{E15685B5-7AD5-4D63-87D3-A59C7E2F0CE3}" srcOrd="3" destOrd="0" parTransId="{20DBE005-0C14-4961-838E-B014A9B3DC54}" sibTransId="{465665D1-232F-4ED5-862C-57E887039471}"/>
    <dgm:cxn modelId="{C3A2F283-9556-034D-ADC6-6DDF66F8C22C}" srcId="{42533837-DE55-5548-BF29-34973A9B90AC}" destId="{0F56FB16-12B5-2945-9410-BDF1281A3F77}" srcOrd="0" destOrd="0" parTransId="{BC8472FB-27C9-4347-9825-02EB88704FC9}" sibTransId="{A853F5F6-EBF5-8246-BB1A-F29761573AE9}"/>
    <dgm:cxn modelId="{9CFA7087-D980-4DFF-A879-470DC83597F0}" type="presOf" srcId="{42533837-DE55-5548-BF29-34973A9B90AC}" destId="{27443C34-0F96-4743-86F8-0DB1D8BCB1F3}" srcOrd="0" destOrd="0" presId="urn:microsoft.com/office/officeart/2005/8/layout/vList2"/>
    <dgm:cxn modelId="{D0A2F1B4-6525-4316-98EF-7501456BCD1F}" srcId="{42533837-DE55-5548-BF29-34973A9B90AC}" destId="{5F4EFBCE-0010-41A8-A21E-8199069D104F}" srcOrd="1" destOrd="0" parTransId="{E453CF7B-AB34-4E0D-8040-D8F3830180C8}" sibTransId="{707AE0F0-DB69-48C1-A751-DC103A35596C}"/>
    <dgm:cxn modelId="{4BCA88D1-86FB-4AE7-B2FA-0C5FA4B7F571}" srcId="{42533837-DE55-5548-BF29-34973A9B90AC}" destId="{D0A084CD-6636-425A-B3A5-257E497E3628}" srcOrd="2" destOrd="0" parTransId="{633CD980-166F-46C1-A95A-CE4ABE86F45B}" sibTransId="{28D0F052-6D48-4ABB-8C2F-9D3C1B97F787}"/>
    <dgm:cxn modelId="{66BDB7D9-FD81-4B68-8DF8-C0FAE07E7724}" type="presOf" srcId="{909193AF-9643-404A-8D39-A2ED46CE035C}" destId="{FE1763B5-C4B0-465D-9D2D-57EED9C82C5B}" srcOrd="0" destOrd="0" presId="urn:microsoft.com/office/officeart/2005/8/layout/vList2"/>
    <dgm:cxn modelId="{6A7158F3-B50B-4D6C-B833-D69CF9B79857}" srcId="{42533837-DE55-5548-BF29-34973A9B90AC}" destId="{909193AF-9643-404A-8D39-A2ED46CE035C}" srcOrd="4" destOrd="0" parTransId="{A52925E0-2A36-4B34-A78F-5EF64669F328}" sibTransId="{4961F49C-FC15-4AF1-A4E2-5B32872CC159}"/>
    <dgm:cxn modelId="{813BE4F6-B06E-49B0-8219-A522B25B2C8C}" type="presOf" srcId="{0F56FB16-12B5-2945-9410-BDF1281A3F77}" destId="{292014BE-BA1D-4B80-A401-3A8B8AA35B2A}" srcOrd="0" destOrd="0" presId="urn:microsoft.com/office/officeart/2005/8/layout/vList2"/>
    <dgm:cxn modelId="{1E09B33B-5CCA-44C7-9241-72D7F633B42B}" type="presParOf" srcId="{27443C34-0F96-4743-86F8-0DB1D8BCB1F3}" destId="{292014BE-BA1D-4B80-A401-3A8B8AA35B2A}" srcOrd="0" destOrd="0" presId="urn:microsoft.com/office/officeart/2005/8/layout/vList2"/>
    <dgm:cxn modelId="{6B29E749-2124-4D32-9727-51835FEF5C10}" type="presParOf" srcId="{27443C34-0F96-4743-86F8-0DB1D8BCB1F3}" destId="{C3C339C6-FFE7-44B9-8359-273BC502184B}" srcOrd="1" destOrd="0" presId="urn:microsoft.com/office/officeart/2005/8/layout/vList2"/>
    <dgm:cxn modelId="{64A132C0-C206-4552-A19A-054E46EBA626}" type="presParOf" srcId="{27443C34-0F96-4743-86F8-0DB1D8BCB1F3}" destId="{562E95BE-79EE-434A-8F51-C1C2FC548C41}" srcOrd="2" destOrd="0" presId="urn:microsoft.com/office/officeart/2005/8/layout/vList2"/>
    <dgm:cxn modelId="{19DBEBFF-3BC9-487A-BFC3-F466DAFC8A37}" type="presParOf" srcId="{27443C34-0F96-4743-86F8-0DB1D8BCB1F3}" destId="{DC221B47-330D-42FC-BB56-1921B7909596}" srcOrd="3" destOrd="0" presId="urn:microsoft.com/office/officeart/2005/8/layout/vList2"/>
    <dgm:cxn modelId="{451E1B4F-0E61-40CA-BFCB-3C583BDE3349}" type="presParOf" srcId="{27443C34-0F96-4743-86F8-0DB1D8BCB1F3}" destId="{B1CF19A1-7593-40C4-959B-BDACB6137421}" srcOrd="4" destOrd="0" presId="urn:microsoft.com/office/officeart/2005/8/layout/vList2"/>
    <dgm:cxn modelId="{95DB7AC3-49D4-4567-87E0-D77F0D03641E}" type="presParOf" srcId="{27443C34-0F96-4743-86F8-0DB1D8BCB1F3}" destId="{02A462C4-B8F5-4671-A34D-442640A12FDA}" srcOrd="5" destOrd="0" presId="urn:microsoft.com/office/officeart/2005/8/layout/vList2"/>
    <dgm:cxn modelId="{862B4620-1A51-42F0-83C1-6A73CEAC764D}" type="presParOf" srcId="{27443C34-0F96-4743-86F8-0DB1D8BCB1F3}" destId="{EC9EE802-8A9C-49D9-A1C9-DFD7429ECE13}" srcOrd="6" destOrd="0" presId="urn:microsoft.com/office/officeart/2005/8/layout/vList2"/>
    <dgm:cxn modelId="{268DB59D-E881-4188-95A7-5D9BABE92E0F}" type="presParOf" srcId="{27443C34-0F96-4743-86F8-0DB1D8BCB1F3}" destId="{DF969879-2625-4925-9C1E-570A639B0CC0}" srcOrd="7" destOrd="0" presId="urn:microsoft.com/office/officeart/2005/8/layout/vList2"/>
    <dgm:cxn modelId="{5E84325C-64D0-4ACC-955F-6F520442EF2B}" type="presParOf" srcId="{27443C34-0F96-4743-86F8-0DB1D8BCB1F3}" destId="{FE1763B5-C4B0-465D-9D2D-57EED9C82C5B}" srcOrd="8"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753900E-C8C1-8F4F-AA10-D840D92BCFD4}" type="doc">
      <dgm:prSet loTypeId="urn:microsoft.com/office/officeart/2005/8/layout/hProcess4" loCatId="" qsTypeId="urn:microsoft.com/office/officeart/2005/8/quickstyle/simple2" qsCatId="simple" csTypeId="urn:microsoft.com/office/officeart/2005/8/colors/colorful1" csCatId="colorful" phldr="1"/>
      <dgm:spPr/>
      <dgm:t>
        <a:bodyPr/>
        <a:lstStyle/>
        <a:p>
          <a:endParaRPr lang="en-US"/>
        </a:p>
      </dgm:t>
    </dgm:pt>
    <dgm:pt modelId="{52CF00FC-D8B7-BD49-B6B9-6745BC7753F3}">
      <dgm:prSet phldrT="[Text]"/>
      <dgm:spPr/>
      <dgm:t>
        <a:bodyPr/>
        <a:lstStyle/>
        <a:p>
          <a:r>
            <a:rPr lang="en-US" dirty="0"/>
            <a:t>Alt Tags</a:t>
          </a:r>
        </a:p>
      </dgm:t>
    </dgm:pt>
    <dgm:pt modelId="{F1045326-8B0B-EE40-89B4-3BEF67D86373}" type="parTrans" cxnId="{B8874FA1-4A32-944A-B564-939D29C484A7}">
      <dgm:prSet/>
      <dgm:spPr/>
      <dgm:t>
        <a:bodyPr/>
        <a:lstStyle/>
        <a:p>
          <a:endParaRPr lang="en-US"/>
        </a:p>
      </dgm:t>
    </dgm:pt>
    <dgm:pt modelId="{A770767A-2E29-A34C-B700-A9F69D0DA971}" type="sibTrans" cxnId="{B8874FA1-4A32-944A-B564-939D29C484A7}">
      <dgm:prSet/>
      <dgm:spPr/>
      <dgm:t>
        <a:bodyPr/>
        <a:lstStyle/>
        <a:p>
          <a:endParaRPr lang="en-US"/>
        </a:p>
      </dgm:t>
    </dgm:pt>
    <dgm:pt modelId="{F9AAF8B9-6549-A64F-A654-B2C7C858CB3E}">
      <dgm:prSet/>
      <dgm:spPr/>
      <dgm:t>
        <a:bodyPr/>
        <a:lstStyle/>
        <a:p>
          <a:r>
            <a:rPr lang="en-US"/>
            <a:t>Add descriptions to images to let search engines know what they are</a:t>
          </a:r>
        </a:p>
      </dgm:t>
    </dgm:pt>
    <dgm:pt modelId="{D6117B90-628E-C14B-940C-B672ACCA0A8E}" type="parTrans" cxnId="{C54EBED4-35CA-2942-A9AE-14D9D0066F6D}">
      <dgm:prSet/>
      <dgm:spPr/>
      <dgm:t>
        <a:bodyPr/>
        <a:lstStyle/>
        <a:p>
          <a:endParaRPr lang="en-US"/>
        </a:p>
      </dgm:t>
    </dgm:pt>
    <dgm:pt modelId="{44C8F9C8-200B-C240-BD09-0461FDD614A8}" type="sibTrans" cxnId="{C54EBED4-35CA-2942-A9AE-14D9D0066F6D}">
      <dgm:prSet/>
      <dgm:spPr/>
      <dgm:t>
        <a:bodyPr/>
        <a:lstStyle/>
        <a:p>
          <a:endParaRPr lang="en-US"/>
        </a:p>
      </dgm:t>
    </dgm:pt>
    <dgm:pt modelId="{DFEEEA51-96BF-9144-A470-79EB9E74E65F}">
      <dgm:prSet/>
      <dgm:spPr/>
      <dgm:t>
        <a:bodyPr/>
        <a:lstStyle/>
        <a:p>
          <a:r>
            <a:rPr lang="en-US"/>
            <a:t>Meta Tags</a:t>
          </a:r>
        </a:p>
      </dgm:t>
    </dgm:pt>
    <dgm:pt modelId="{24DAEA71-1DA6-3944-8592-5539A2B7C2A0}" type="parTrans" cxnId="{83FD7ECC-6754-D848-8BE4-9AB3F5827DC4}">
      <dgm:prSet/>
      <dgm:spPr/>
      <dgm:t>
        <a:bodyPr/>
        <a:lstStyle/>
        <a:p>
          <a:endParaRPr lang="en-US"/>
        </a:p>
      </dgm:t>
    </dgm:pt>
    <dgm:pt modelId="{18745E54-01E9-254B-BE0F-FBC972FE411D}" type="sibTrans" cxnId="{83FD7ECC-6754-D848-8BE4-9AB3F5827DC4}">
      <dgm:prSet/>
      <dgm:spPr/>
      <dgm:t>
        <a:bodyPr/>
        <a:lstStyle/>
        <a:p>
          <a:endParaRPr lang="en-US"/>
        </a:p>
      </dgm:t>
    </dgm:pt>
    <dgm:pt modelId="{0DBF6946-87C9-814A-A3FB-7A6A75AA4A1A}">
      <dgm:prSet/>
      <dgm:spPr/>
      <dgm:t>
        <a:bodyPr/>
        <a:lstStyle/>
        <a:p>
          <a:r>
            <a:rPr lang="en-US"/>
            <a:t>A snippet of text that lets engines know what your site is about</a:t>
          </a:r>
        </a:p>
      </dgm:t>
    </dgm:pt>
    <dgm:pt modelId="{E491A181-7DE8-EE48-BD28-28BD10A9E6D8}" type="parTrans" cxnId="{F4270B4B-58B3-7444-B088-263AD58034E4}">
      <dgm:prSet/>
      <dgm:spPr/>
      <dgm:t>
        <a:bodyPr/>
        <a:lstStyle/>
        <a:p>
          <a:endParaRPr lang="en-US"/>
        </a:p>
      </dgm:t>
    </dgm:pt>
    <dgm:pt modelId="{CEA5B6C3-1E05-DE4E-8F3F-D226E1AEF42C}" type="sibTrans" cxnId="{F4270B4B-58B3-7444-B088-263AD58034E4}">
      <dgm:prSet/>
      <dgm:spPr/>
      <dgm:t>
        <a:bodyPr/>
        <a:lstStyle/>
        <a:p>
          <a:endParaRPr lang="en-US"/>
        </a:p>
      </dgm:t>
    </dgm:pt>
    <dgm:pt modelId="{3BB26FBC-C4B1-5E43-94AF-66D3D484614D}">
      <dgm:prSet/>
      <dgm:spPr/>
      <dgm:t>
        <a:bodyPr/>
        <a:lstStyle/>
        <a:p>
          <a:r>
            <a:rPr lang="en-US"/>
            <a:t>Site Maps</a:t>
          </a:r>
        </a:p>
      </dgm:t>
    </dgm:pt>
    <dgm:pt modelId="{5FA5854C-94CD-824C-962B-B7C89C01785A}" type="parTrans" cxnId="{9EB428D5-EFB2-1344-B676-582CCA4CD68E}">
      <dgm:prSet/>
      <dgm:spPr/>
      <dgm:t>
        <a:bodyPr/>
        <a:lstStyle/>
        <a:p>
          <a:endParaRPr lang="en-US"/>
        </a:p>
      </dgm:t>
    </dgm:pt>
    <dgm:pt modelId="{B0B02825-2FEC-694E-A185-01C59613463E}" type="sibTrans" cxnId="{9EB428D5-EFB2-1344-B676-582CCA4CD68E}">
      <dgm:prSet/>
      <dgm:spPr/>
      <dgm:t>
        <a:bodyPr/>
        <a:lstStyle/>
        <a:p>
          <a:endParaRPr lang="en-US"/>
        </a:p>
      </dgm:t>
    </dgm:pt>
    <dgm:pt modelId="{EAC214EF-E4C5-FB4A-9B89-50C132249B3A}">
      <dgm:prSet/>
      <dgm:spPr/>
      <dgm:t>
        <a:bodyPr/>
        <a:lstStyle/>
        <a:p>
          <a:r>
            <a:rPr lang="en-US"/>
            <a:t>Devices that help engines index every page</a:t>
          </a:r>
        </a:p>
      </dgm:t>
    </dgm:pt>
    <dgm:pt modelId="{1B47E8D2-5014-8443-922C-326342F4D155}" type="parTrans" cxnId="{719FB3F8-60D9-AC44-9E2A-13E77497FB4C}">
      <dgm:prSet/>
      <dgm:spPr/>
      <dgm:t>
        <a:bodyPr/>
        <a:lstStyle/>
        <a:p>
          <a:endParaRPr lang="en-US"/>
        </a:p>
      </dgm:t>
    </dgm:pt>
    <dgm:pt modelId="{31BB5224-A2CE-4E43-8E88-E93A42AFD4D2}" type="sibTrans" cxnId="{719FB3F8-60D9-AC44-9E2A-13E77497FB4C}">
      <dgm:prSet/>
      <dgm:spPr/>
      <dgm:t>
        <a:bodyPr/>
        <a:lstStyle/>
        <a:p>
          <a:endParaRPr lang="en-US"/>
        </a:p>
      </dgm:t>
    </dgm:pt>
    <dgm:pt modelId="{DF9CBEAD-4DDD-0F4B-BAB4-46B82EE4A323}">
      <dgm:prSet/>
      <dgm:spPr/>
      <dgm:t>
        <a:bodyPr/>
        <a:lstStyle/>
        <a:p>
          <a:r>
            <a:rPr lang="en-US"/>
            <a:t>Exact Match Domain Names</a:t>
          </a:r>
        </a:p>
      </dgm:t>
    </dgm:pt>
    <dgm:pt modelId="{4CAB559B-C973-1F46-AA28-207693FEABC5}" type="parTrans" cxnId="{43086304-2575-F44A-8D2A-E397AEA8CC23}">
      <dgm:prSet/>
      <dgm:spPr/>
      <dgm:t>
        <a:bodyPr/>
        <a:lstStyle/>
        <a:p>
          <a:endParaRPr lang="en-US"/>
        </a:p>
      </dgm:t>
    </dgm:pt>
    <dgm:pt modelId="{18600658-1F41-E846-B787-D4CFECA82EFE}" type="sibTrans" cxnId="{43086304-2575-F44A-8D2A-E397AEA8CC23}">
      <dgm:prSet/>
      <dgm:spPr/>
      <dgm:t>
        <a:bodyPr/>
        <a:lstStyle/>
        <a:p>
          <a:endParaRPr lang="en-US"/>
        </a:p>
      </dgm:t>
    </dgm:pt>
    <dgm:pt modelId="{604220D5-E66B-6845-A3C2-61244427DE19}">
      <dgm:prSet/>
      <dgm:spPr/>
      <dgm:t>
        <a:bodyPr/>
        <a:lstStyle/>
        <a:p>
          <a:r>
            <a:rPr lang="en-US" dirty="0"/>
            <a:t>Not as important anymore, but owning other versions of your URL also helps rankings</a:t>
          </a:r>
        </a:p>
      </dgm:t>
    </dgm:pt>
    <dgm:pt modelId="{07649326-AC4D-AA41-B6A6-82BF13E59C85}" type="parTrans" cxnId="{7093D9FD-E723-FA41-A067-2B154F20EA06}">
      <dgm:prSet/>
      <dgm:spPr/>
      <dgm:t>
        <a:bodyPr/>
        <a:lstStyle/>
        <a:p>
          <a:endParaRPr lang="en-US"/>
        </a:p>
      </dgm:t>
    </dgm:pt>
    <dgm:pt modelId="{00AD44B8-3D76-1449-B121-3BEF879B4144}" type="sibTrans" cxnId="{7093D9FD-E723-FA41-A067-2B154F20EA06}">
      <dgm:prSet/>
      <dgm:spPr/>
      <dgm:t>
        <a:bodyPr/>
        <a:lstStyle/>
        <a:p>
          <a:endParaRPr lang="en-US"/>
        </a:p>
      </dgm:t>
    </dgm:pt>
    <dgm:pt modelId="{F7712EF7-5578-4E41-A4D9-A0D630E94AC7}" type="pres">
      <dgm:prSet presAssocID="{1753900E-C8C1-8F4F-AA10-D840D92BCFD4}" presName="Name0" presStyleCnt="0">
        <dgm:presLayoutVars>
          <dgm:dir/>
          <dgm:animLvl val="lvl"/>
          <dgm:resizeHandles val="exact"/>
        </dgm:presLayoutVars>
      </dgm:prSet>
      <dgm:spPr/>
    </dgm:pt>
    <dgm:pt modelId="{C1D59164-4EDB-EB41-999C-8AE9A25D68FC}" type="pres">
      <dgm:prSet presAssocID="{1753900E-C8C1-8F4F-AA10-D840D92BCFD4}" presName="tSp" presStyleCnt="0"/>
      <dgm:spPr/>
    </dgm:pt>
    <dgm:pt modelId="{567BB7A4-E034-CA4A-8588-52224A652034}" type="pres">
      <dgm:prSet presAssocID="{1753900E-C8C1-8F4F-AA10-D840D92BCFD4}" presName="bSp" presStyleCnt="0"/>
      <dgm:spPr/>
    </dgm:pt>
    <dgm:pt modelId="{3E97D988-B423-8B4D-BDB5-5A1F521703C3}" type="pres">
      <dgm:prSet presAssocID="{1753900E-C8C1-8F4F-AA10-D840D92BCFD4}" presName="process" presStyleCnt="0"/>
      <dgm:spPr/>
    </dgm:pt>
    <dgm:pt modelId="{E64D8B88-6E7F-E44B-A9C6-5D2CBDF60EBD}" type="pres">
      <dgm:prSet presAssocID="{52CF00FC-D8B7-BD49-B6B9-6745BC7753F3}" presName="composite1" presStyleCnt="0"/>
      <dgm:spPr/>
    </dgm:pt>
    <dgm:pt modelId="{4D87B479-B262-B345-8CB7-F77C113AAF8F}" type="pres">
      <dgm:prSet presAssocID="{52CF00FC-D8B7-BD49-B6B9-6745BC7753F3}" presName="dummyNode1" presStyleLbl="node1" presStyleIdx="0" presStyleCnt="4"/>
      <dgm:spPr/>
    </dgm:pt>
    <dgm:pt modelId="{84791EC3-BAD2-C64C-AED4-7733A7C7C5F8}" type="pres">
      <dgm:prSet presAssocID="{52CF00FC-D8B7-BD49-B6B9-6745BC7753F3}" presName="childNode1" presStyleLbl="bgAcc1" presStyleIdx="0" presStyleCnt="4">
        <dgm:presLayoutVars>
          <dgm:bulletEnabled val="1"/>
        </dgm:presLayoutVars>
      </dgm:prSet>
      <dgm:spPr/>
    </dgm:pt>
    <dgm:pt modelId="{3818E754-0BE6-2F47-A7AF-61E393417D06}" type="pres">
      <dgm:prSet presAssocID="{52CF00FC-D8B7-BD49-B6B9-6745BC7753F3}" presName="childNode1tx" presStyleLbl="bgAcc1" presStyleIdx="0" presStyleCnt="4">
        <dgm:presLayoutVars>
          <dgm:bulletEnabled val="1"/>
        </dgm:presLayoutVars>
      </dgm:prSet>
      <dgm:spPr/>
    </dgm:pt>
    <dgm:pt modelId="{58BA59B9-5CDA-5844-BD91-C56B04FA094F}" type="pres">
      <dgm:prSet presAssocID="{52CF00FC-D8B7-BD49-B6B9-6745BC7753F3}" presName="parentNode1" presStyleLbl="node1" presStyleIdx="0" presStyleCnt="4">
        <dgm:presLayoutVars>
          <dgm:chMax val="1"/>
          <dgm:bulletEnabled val="1"/>
        </dgm:presLayoutVars>
      </dgm:prSet>
      <dgm:spPr/>
    </dgm:pt>
    <dgm:pt modelId="{20A4FF9A-A2F0-4748-902D-0EFD0DDDBAC2}" type="pres">
      <dgm:prSet presAssocID="{52CF00FC-D8B7-BD49-B6B9-6745BC7753F3}" presName="connSite1" presStyleCnt="0"/>
      <dgm:spPr/>
    </dgm:pt>
    <dgm:pt modelId="{052F0415-45CC-134D-A350-4F48B55B2528}" type="pres">
      <dgm:prSet presAssocID="{A770767A-2E29-A34C-B700-A9F69D0DA971}" presName="Name9" presStyleLbl="sibTrans2D1" presStyleIdx="0" presStyleCnt="3"/>
      <dgm:spPr/>
    </dgm:pt>
    <dgm:pt modelId="{D0BB2F25-E8D1-0D47-8601-4FC73AEE8857}" type="pres">
      <dgm:prSet presAssocID="{DFEEEA51-96BF-9144-A470-79EB9E74E65F}" presName="composite2" presStyleCnt="0"/>
      <dgm:spPr/>
    </dgm:pt>
    <dgm:pt modelId="{E99461D2-B886-CF40-BA4F-AB5DC069AB9C}" type="pres">
      <dgm:prSet presAssocID="{DFEEEA51-96BF-9144-A470-79EB9E74E65F}" presName="dummyNode2" presStyleLbl="node1" presStyleIdx="0" presStyleCnt="4"/>
      <dgm:spPr/>
    </dgm:pt>
    <dgm:pt modelId="{1DFB1D50-3DF8-8E42-B44A-21230D136BD1}" type="pres">
      <dgm:prSet presAssocID="{DFEEEA51-96BF-9144-A470-79EB9E74E65F}" presName="childNode2" presStyleLbl="bgAcc1" presStyleIdx="1" presStyleCnt="4">
        <dgm:presLayoutVars>
          <dgm:bulletEnabled val="1"/>
        </dgm:presLayoutVars>
      </dgm:prSet>
      <dgm:spPr/>
    </dgm:pt>
    <dgm:pt modelId="{1FB49436-3C13-7B46-B2E2-E55D673197CA}" type="pres">
      <dgm:prSet presAssocID="{DFEEEA51-96BF-9144-A470-79EB9E74E65F}" presName="childNode2tx" presStyleLbl="bgAcc1" presStyleIdx="1" presStyleCnt="4">
        <dgm:presLayoutVars>
          <dgm:bulletEnabled val="1"/>
        </dgm:presLayoutVars>
      </dgm:prSet>
      <dgm:spPr/>
    </dgm:pt>
    <dgm:pt modelId="{FB078A9F-EC5A-0F47-9E32-E4340DBEE631}" type="pres">
      <dgm:prSet presAssocID="{DFEEEA51-96BF-9144-A470-79EB9E74E65F}" presName="parentNode2" presStyleLbl="node1" presStyleIdx="1" presStyleCnt="4">
        <dgm:presLayoutVars>
          <dgm:chMax val="0"/>
          <dgm:bulletEnabled val="1"/>
        </dgm:presLayoutVars>
      </dgm:prSet>
      <dgm:spPr/>
    </dgm:pt>
    <dgm:pt modelId="{1BE19A71-AC13-094C-A3B8-298340C8DB8D}" type="pres">
      <dgm:prSet presAssocID="{DFEEEA51-96BF-9144-A470-79EB9E74E65F}" presName="connSite2" presStyleCnt="0"/>
      <dgm:spPr/>
    </dgm:pt>
    <dgm:pt modelId="{BFFE17DB-674C-DE40-AF57-9B146D15FB43}" type="pres">
      <dgm:prSet presAssocID="{18745E54-01E9-254B-BE0F-FBC972FE411D}" presName="Name18" presStyleLbl="sibTrans2D1" presStyleIdx="1" presStyleCnt="3"/>
      <dgm:spPr/>
    </dgm:pt>
    <dgm:pt modelId="{3075978B-FE32-8243-80EE-4938322CD122}" type="pres">
      <dgm:prSet presAssocID="{3BB26FBC-C4B1-5E43-94AF-66D3D484614D}" presName="composite1" presStyleCnt="0"/>
      <dgm:spPr/>
    </dgm:pt>
    <dgm:pt modelId="{0BD717AC-851A-7449-BD40-8C21CAFCF5A8}" type="pres">
      <dgm:prSet presAssocID="{3BB26FBC-C4B1-5E43-94AF-66D3D484614D}" presName="dummyNode1" presStyleLbl="node1" presStyleIdx="1" presStyleCnt="4"/>
      <dgm:spPr/>
    </dgm:pt>
    <dgm:pt modelId="{57D0EB1C-93DB-8242-8D75-C05F85483625}" type="pres">
      <dgm:prSet presAssocID="{3BB26FBC-C4B1-5E43-94AF-66D3D484614D}" presName="childNode1" presStyleLbl="bgAcc1" presStyleIdx="2" presStyleCnt="4">
        <dgm:presLayoutVars>
          <dgm:bulletEnabled val="1"/>
        </dgm:presLayoutVars>
      </dgm:prSet>
      <dgm:spPr/>
    </dgm:pt>
    <dgm:pt modelId="{C174AD98-EB99-764E-A676-14317621E6AD}" type="pres">
      <dgm:prSet presAssocID="{3BB26FBC-C4B1-5E43-94AF-66D3D484614D}" presName="childNode1tx" presStyleLbl="bgAcc1" presStyleIdx="2" presStyleCnt="4">
        <dgm:presLayoutVars>
          <dgm:bulletEnabled val="1"/>
        </dgm:presLayoutVars>
      </dgm:prSet>
      <dgm:spPr/>
    </dgm:pt>
    <dgm:pt modelId="{DB3D91D6-0E75-E543-AAEA-2F7007CF1466}" type="pres">
      <dgm:prSet presAssocID="{3BB26FBC-C4B1-5E43-94AF-66D3D484614D}" presName="parentNode1" presStyleLbl="node1" presStyleIdx="2" presStyleCnt="4">
        <dgm:presLayoutVars>
          <dgm:chMax val="1"/>
          <dgm:bulletEnabled val="1"/>
        </dgm:presLayoutVars>
      </dgm:prSet>
      <dgm:spPr/>
    </dgm:pt>
    <dgm:pt modelId="{28081D65-6EDB-924B-826E-9D46E22882A4}" type="pres">
      <dgm:prSet presAssocID="{3BB26FBC-C4B1-5E43-94AF-66D3D484614D}" presName="connSite1" presStyleCnt="0"/>
      <dgm:spPr/>
    </dgm:pt>
    <dgm:pt modelId="{B71A1431-966F-BF4E-8CAB-5024496777BF}" type="pres">
      <dgm:prSet presAssocID="{B0B02825-2FEC-694E-A185-01C59613463E}" presName="Name9" presStyleLbl="sibTrans2D1" presStyleIdx="2" presStyleCnt="3"/>
      <dgm:spPr/>
    </dgm:pt>
    <dgm:pt modelId="{8C29F993-925B-5846-9C2A-BB51D72529C6}" type="pres">
      <dgm:prSet presAssocID="{DF9CBEAD-4DDD-0F4B-BAB4-46B82EE4A323}" presName="composite2" presStyleCnt="0"/>
      <dgm:spPr/>
    </dgm:pt>
    <dgm:pt modelId="{EAA22A9A-C96D-F945-9343-E5C466D981C7}" type="pres">
      <dgm:prSet presAssocID="{DF9CBEAD-4DDD-0F4B-BAB4-46B82EE4A323}" presName="dummyNode2" presStyleLbl="node1" presStyleIdx="2" presStyleCnt="4"/>
      <dgm:spPr/>
    </dgm:pt>
    <dgm:pt modelId="{F725153A-510A-214A-B862-81C4A32B53F7}" type="pres">
      <dgm:prSet presAssocID="{DF9CBEAD-4DDD-0F4B-BAB4-46B82EE4A323}" presName="childNode2" presStyleLbl="bgAcc1" presStyleIdx="3" presStyleCnt="4">
        <dgm:presLayoutVars>
          <dgm:bulletEnabled val="1"/>
        </dgm:presLayoutVars>
      </dgm:prSet>
      <dgm:spPr/>
    </dgm:pt>
    <dgm:pt modelId="{F8895B2D-5C21-F943-B862-D167C7729F71}" type="pres">
      <dgm:prSet presAssocID="{DF9CBEAD-4DDD-0F4B-BAB4-46B82EE4A323}" presName="childNode2tx" presStyleLbl="bgAcc1" presStyleIdx="3" presStyleCnt="4">
        <dgm:presLayoutVars>
          <dgm:bulletEnabled val="1"/>
        </dgm:presLayoutVars>
      </dgm:prSet>
      <dgm:spPr/>
    </dgm:pt>
    <dgm:pt modelId="{5F657BE9-45E0-5847-BDBE-88AF209F6FF8}" type="pres">
      <dgm:prSet presAssocID="{DF9CBEAD-4DDD-0F4B-BAB4-46B82EE4A323}" presName="parentNode2" presStyleLbl="node1" presStyleIdx="3" presStyleCnt="4">
        <dgm:presLayoutVars>
          <dgm:chMax val="0"/>
          <dgm:bulletEnabled val="1"/>
        </dgm:presLayoutVars>
      </dgm:prSet>
      <dgm:spPr/>
    </dgm:pt>
    <dgm:pt modelId="{892DA043-70A2-3F44-9FA2-0D1E574D67EF}" type="pres">
      <dgm:prSet presAssocID="{DF9CBEAD-4DDD-0F4B-BAB4-46B82EE4A323}" presName="connSite2" presStyleCnt="0"/>
      <dgm:spPr/>
    </dgm:pt>
  </dgm:ptLst>
  <dgm:cxnLst>
    <dgm:cxn modelId="{43086304-2575-F44A-8D2A-E397AEA8CC23}" srcId="{1753900E-C8C1-8F4F-AA10-D840D92BCFD4}" destId="{DF9CBEAD-4DDD-0F4B-BAB4-46B82EE4A323}" srcOrd="3" destOrd="0" parTransId="{4CAB559B-C973-1F46-AA28-207693FEABC5}" sibTransId="{18600658-1F41-E846-B787-D4CFECA82EFE}"/>
    <dgm:cxn modelId="{4B691C0C-3FC1-EF46-BC1D-397C6A8E6DB7}" type="presOf" srcId="{0DBF6946-87C9-814A-A3FB-7A6A75AA4A1A}" destId="{1DFB1D50-3DF8-8E42-B44A-21230D136BD1}" srcOrd="0" destOrd="0" presId="urn:microsoft.com/office/officeart/2005/8/layout/hProcess4"/>
    <dgm:cxn modelId="{C5612815-C7C5-934C-AE38-B1191C74EF4E}" type="presOf" srcId="{3BB26FBC-C4B1-5E43-94AF-66D3D484614D}" destId="{DB3D91D6-0E75-E543-AAEA-2F7007CF1466}" srcOrd="0" destOrd="0" presId="urn:microsoft.com/office/officeart/2005/8/layout/hProcess4"/>
    <dgm:cxn modelId="{A4C0EE1C-CF8B-894A-A766-CC9BEC892EA9}" type="presOf" srcId="{EAC214EF-E4C5-FB4A-9B89-50C132249B3A}" destId="{57D0EB1C-93DB-8242-8D75-C05F85483625}" srcOrd="0" destOrd="0" presId="urn:microsoft.com/office/officeart/2005/8/layout/hProcess4"/>
    <dgm:cxn modelId="{F4270B4B-58B3-7444-B088-263AD58034E4}" srcId="{DFEEEA51-96BF-9144-A470-79EB9E74E65F}" destId="{0DBF6946-87C9-814A-A3FB-7A6A75AA4A1A}" srcOrd="0" destOrd="0" parTransId="{E491A181-7DE8-EE48-BD28-28BD10A9E6D8}" sibTransId="{CEA5B6C3-1E05-DE4E-8F3F-D226E1AEF42C}"/>
    <dgm:cxn modelId="{EFA07A51-28B7-274A-99AB-EDF530EAA079}" type="presOf" srcId="{604220D5-E66B-6845-A3C2-61244427DE19}" destId="{F725153A-510A-214A-B862-81C4A32B53F7}" srcOrd="0" destOrd="0" presId="urn:microsoft.com/office/officeart/2005/8/layout/hProcess4"/>
    <dgm:cxn modelId="{40F79B73-85DB-6B49-87E3-3E9F49EDE6F5}" type="presOf" srcId="{F9AAF8B9-6549-A64F-A654-B2C7C858CB3E}" destId="{84791EC3-BAD2-C64C-AED4-7733A7C7C5F8}" srcOrd="0" destOrd="0" presId="urn:microsoft.com/office/officeart/2005/8/layout/hProcess4"/>
    <dgm:cxn modelId="{55BA4285-6ABF-644B-87CC-5336AAB1A818}" type="presOf" srcId="{0DBF6946-87C9-814A-A3FB-7A6A75AA4A1A}" destId="{1FB49436-3C13-7B46-B2E2-E55D673197CA}" srcOrd="1" destOrd="0" presId="urn:microsoft.com/office/officeart/2005/8/layout/hProcess4"/>
    <dgm:cxn modelId="{02DC098B-8E1D-C34F-BCF2-A32265A19FAC}" type="presOf" srcId="{1753900E-C8C1-8F4F-AA10-D840D92BCFD4}" destId="{F7712EF7-5578-4E41-A4D9-A0D630E94AC7}" srcOrd="0" destOrd="0" presId="urn:microsoft.com/office/officeart/2005/8/layout/hProcess4"/>
    <dgm:cxn modelId="{18F09890-F4F1-D24E-9FCE-07C80E1A0FEF}" type="presOf" srcId="{A770767A-2E29-A34C-B700-A9F69D0DA971}" destId="{052F0415-45CC-134D-A350-4F48B55B2528}" srcOrd="0" destOrd="0" presId="urn:microsoft.com/office/officeart/2005/8/layout/hProcess4"/>
    <dgm:cxn modelId="{491B5797-D73E-3843-A652-6A58CDE8DD0A}" type="presOf" srcId="{EAC214EF-E4C5-FB4A-9B89-50C132249B3A}" destId="{C174AD98-EB99-764E-A676-14317621E6AD}" srcOrd="1" destOrd="0" presId="urn:microsoft.com/office/officeart/2005/8/layout/hProcess4"/>
    <dgm:cxn modelId="{B8874FA1-4A32-944A-B564-939D29C484A7}" srcId="{1753900E-C8C1-8F4F-AA10-D840D92BCFD4}" destId="{52CF00FC-D8B7-BD49-B6B9-6745BC7753F3}" srcOrd="0" destOrd="0" parTransId="{F1045326-8B0B-EE40-89B4-3BEF67D86373}" sibTransId="{A770767A-2E29-A34C-B700-A9F69D0DA971}"/>
    <dgm:cxn modelId="{254493AD-B7A6-8640-B6EC-CAFE78C6E189}" type="presOf" srcId="{52CF00FC-D8B7-BD49-B6B9-6745BC7753F3}" destId="{58BA59B9-5CDA-5844-BD91-C56B04FA094F}" srcOrd="0" destOrd="0" presId="urn:microsoft.com/office/officeart/2005/8/layout/hProcess4"/>
    <dgm:cxn modelId="{5778BBB2-8200-EA4E-B410-AA690B88EBF9}" type="presOf" srcId="{604220D5-E66B-6845-A3C2-61244427DE19}" destId="{F8895B2D-5C21-F943-B862-D167C7729F71}" srcOrd="1" destOrd="0" presId="urn:microsoft.com/office/officeart/2005/8/layout/hProcess4"/>
    <dgm:cxn modelId="{85FBACBD-9310-AF42-931F-D8E160E25AEE}" type="presOf" srcId="{DF9CBEAD-4DDD-0F4B-BAB4-46B82EE4A323}" destId="{5F657BE9-45E0-5847-BDBE-88AF209F6FF8}" srcOrd="0" destOrd="0" presId="urn:microsoft.com/office/officeart/2005/8/layout/hProcess4"/>
    <dgm:cxn modelId="{83FD7ECC-6754-D848-8BE4-9AB3F5827DC4}" srcId="{1753900E-C8C1-8F4F-AA10-D840D92BCFD4}" destId="{DFEEEA51-96BF-9144-A470-79EB9E74E65F}" srcOrd="1" destOrd="0" parTransId="{24DAEA71-1DA6-3944-8592-5539A2B7C2A0}" sibTransId="{18745E54-01E9-254B-BE0F-FBC972FE411D}"/>
    <dgm:cxn modelId="{C54EBED4-35CA-2942-A9AE-14D9D0066F6D}" srcId="{52CF00FC-D8B7-BD49-B6B9-6745BC7753F3}" destId="{F9AAF8B9-6549-A64F-A654-B2C7C858CB3E}" srcOrd="0" destOrd="0" parTransId="{D6117B90-628E-C14B-940C-B672ACCA0A8E}" sibTransId="{44C8F9C8-200B-C240-BD09-0461FDD614A8}"/>
    <dgm:cxn modelId="{9EB428D5-EFB2-1344-B676-582CCA4CD68E}" srcId="{1753900E-C8C1-8F4F-AA10-D840D92BCFD4}" destId="{3BB26FBC-C4B1-5E43-94AF-66D3D484614D}" srcOrd="2" destOrd="0" parTransId="{5FA5854C-94CD-824C-962B-B7C89C01785A}" sibTransId="{B0B02825-2FEC-694E-A185-01C59613463E}"/>
    <dgm:cxn modelId="{30D8BFDF-D288-9F45-B7D1-FF1899893933}" type="presOf" srcId="{DFEEEA51-96BF-9144-A470-79EB9E74E65F}" destId="{FB078A9F-EC5A-0F47-9E32-E4340DBEE631}" srcOrd="0" destOrd="0" presId="urn:microsoft.com/office/officeart/2005/8/layout/hProcess4"/>
    <dgm:cxn modelId="{A99152E6-9B83-0D4D-84B6-0CB1EA4A0F5E}" type="presOf" srcId="{B0B02825-2FEC-694E-A185-01C59613463E}" destId="{B71A1431-966F-BF4E-8CAB-5024496777BF}" srcOrd="0" destOrd="0" presId="urn:microsoft.com/office/officeart/2005/8/layout/hProcess4"/>
    <dgm:cxn modelId="{78CEF9EC-0395-7F46-A0B6-958E72999ADE}" type="presOf" srcId="{F9AAF8B9-6549-A64F-A654-B2C7C858CB3E}" destId="{3818E754-0BE6-2F47-A7AF-61E393417D06}" srcOrd="1" destOrd="0" presId="urn:microsoft.com/office/officeart/2005/8/layout/hProcess4"/>
    <dgm:cxn modelId="{912498F8-10C4-D244-A503-1E3401F6F606}" type="presOf" srcId="{18745E54-01E9-254B-BE0F-FBC972FE411D}" destId="{BFFE17DB-674C-DE40-AF57-9B146D15FB43}" srcOrd="0" destOrd="0" presId="urn:microsoft.com/office/officeart/2005/8/layout/hProcess4"/>
    <dgm:cxn modelId="{719FB3F8-60D9-AC44-9E2A-13E77497FB4C}" srcId="{3BB26FBC-C4B1-5E43-94AF-66D3D484614D}" destId="{EAC214EF-E4C5-FB4A-9B89-50C132249B3A}" srcOrd="0" destOrd="0" parTransId="{1B47E8D2-5014-8443-922C-326342F4D155}" sibTransId="{31BB5224-A2CE-4E43-8E88-E93A42AFD4D2}"/>
    <dgm:cxn modelId="{7093D9FD-E723-FA41-A067-2B154F20EA06}" srcId="{DF9CBEAD-4DDD-0F4B-BAB4-46B82EE4A323}" destId="{604220D5-E66B-6845-A3C2-61244427DE19}" srcOrd="0" destOrd="0" parTransId="{07649326-AC4D-AA41-B6A6-82BF13E59C85}" sibTransId="{00AD44B8-3D76-1449-B121-3BEF879B4144}"/>
    <dgm:cxn modelId="{7AC0CDF3-5B87-094A-8FE6-766FA7195F20}" type="presParOf" srcId="{F7712EF7-5578-4E41-A4D9-A0D630E94AC7}" destId="{C1D59164-4EDB-EB41-999C-8AE9A25D68FC}" srcOrd="0" destOrd="0" presId="urn:microsoft.com/office/officeart/2005/8/layout/hProcess4"/>
    <dgm:cxn modelId="{996EA806-4B89-0549-9AAB-E7150E5FAE7A}" type="presParOf" srcId="{F7712EF7-5578-4E41-A4D9-A0D630E94AC7}" destId="{567BB7A4-E034-CA4A-8588-52224A652034}" srcOrd="1" destOrd="0" presId="urn:microsoft.com/office/officeart/2005/8/layout/hProcess4"/>
    <dgm:cxn modelId="{EEF5A3E5-14E6-DA43-8590-1E7CFDE31529}" type="presParOf" srcId="{F7712EF7-5578-4E41-A4D9-A0D630E94AC7}" destId="{3E97D988-B423-8B4D-BDB5-5A1F521703C3}" srcOrd="2" destOrd="0" presId="urn:microsoft.com/office/officeart/2005/8/layout/hProcess4"/>
    <dgm:cxn modelId="{02C16FB0-2F9E-E945-84F2-952F4480EC89}" type="presParOf" srcId="{3E97D988-B423-8B4D-BDB5-5A1F521703C3}" destId="{E64D8B88-6E7F-E44B-A9C6-5D2CBDF60EBD}" srcOrd="0" destOrd="0" presId="urn:microsoft.com/office/officeart/2005/8/layout/hProcess4"/>
    <dgm:cxn modelId="{C611A9E6-ED83-C045-B306-92F660419974}" type="presParOf" srcId="{E64D8B88-6E7F-E44B-A9C6-5D2CBDF60EBD}" destId="{4D87B479-B262-B345-8CB7-F77C113AAF8F}" srcOrd="0" destOrd="0" presId="urn:microsoft.com/office/officeart/2005/8/layout/hProcess4"/>
    <dgm:cxn modelId="{DB53FDA7-4125-A541-AF96-06BACFF626F0}" type="presParOf" srcId="{E64D8B88-6E7F-E44B-A9C6-5D2CBDF60EBD}" destId="{84791EC3-BAD2-C64C-AED4-7733A7C7C5F8}" srcOrd="1" destOrd="0" presId="urn:microsoft.com/office/officeart/2005/8/layout/hProcess4"/>
    <dgm:cxn modelId="{9C2EE5E7-3D0A-824B-9B71-B341A9F322F2}" type="presParOf" srcId="{E64D8B88-6E7F-E44B-A9C6-5D2CBDF60EBD}" destId="{3818E754-0BE6-2F47-A7AF-61E393417D06}" srcOrd="2" destOrd="0" presId="urn:microsoft.com/office/officeart/2005/8/layout/hProcess4"/>
    <dgm:cxn modelId="{0DF82FCD-9A0F-E64A-BFA5-CAE524BF4236}" type="presParOf" srcId="{E64D8B88-6E7F-E44B-A9C6-5D2CBDF60EBD}" destId="{58BA59B9-5CDA-5844-BD91-C56B04FA094F}" srcOrd="3" destOrd="0" presId="urn:microsoft.com/office/officeart/2005/8/layout/hProcess4"/>
    <dgm:cxn modelId="{94C20882-4017-0543-A31F-679E46DE67D3}" type="presParOf" srcId="{E64D8B88-6E7F-E44B-A9C6-5D2CBDF60EBD}" destId="{20A4FF9A-A2F0-4748-902D-0EFD0DDDBAC2}" srcOrd="4" destOrd="0" presId="urn:microsoft.com/office/officeart/2005/8/layout/hProcess4"/>
    <dgm:cxn modelId="{1CBE6F84-6032-0846-A14B-103AAE31AF18}" type="presParOf" srcId="{3E97D988-B423-8B4D-BDB5-5A1F521703C3}" destId="{052F0415-45CC-134D-A350-4F48B55B2528}" srcOrd="1" destOrd="0" presId="urn:microsoft.com/office/officeart/2005/8/layout/hProcess4"/>
    <dgm:cxn modelId="{7788EA08-8547-F649-99F8-39ABD7239670}" type="presParOf" srcId="{3E97D988-B423-8B4D-BDB5-5A1F521703C3}" destId="{D0BB2F25-E8D1-0D47-8601-4FC73AEE8857}" srcOrd="2" destOrd="0" presId="urn:microsoft.com/office/officeart/2005/8/layout/hProcess4"/>
    <dgm:cxn modelId="{BE00271F-1275-A041-92F5-9CF044FDF35C}" type="presParOf" srcId="{D0BB2F25-E8D1-0D47-8601-4FC73AEE8857}" destId="{E99461D2-B886-CF40-BA4F-AB5DC069AB9C}" srcOrd="0" destOrd="0" presId="urn:microsoft.com/office/officeart/2005/8/layout/hProcess4"/>
    <dgm:cxn modelId="{32538256-A3F4-A546-989D-E7E0703AD3A0}" type="presParOf" srcId="{D0BB2F25-E8D1-0D47-8601-4FC73AEE8857}" destId="{1DFB1D50-3DF8-8E42-B44A-21230D136BD1}" srcOrd="1" destOrd="0" presId="urn:microsoft.com/office/officeart/2005/8/layout/hProcess4"/>
    <dgm:cxn modelId="{5C232FF7-CEDC-E747-BD56-9485F795A1AB}" type="presParOf" srcId="{D0BB2F25-E8D1-0D47-8601-4FC73AEE8857}" destId="{1FB49436-3C13-7B46-B2E2-E55D673197CA}" srcOrd="2" destOrd="0" presId="urn:microsoft.com/office/officeart/2005/8/layout/hProcess4"/>
    <dgm:cxn modelId="{14A47D83-7D26-334C-8C65-CC973B22C8D0}" type="presParOf" srcId="{D0BB2F25-E8D1-0D47-8601-4FC73AEE8857}" destId="{FB078A9F-EC5A-0F47-9E32-E4340DBEE631}" srcOrd="3" destOrd="0" presId="urn:microsoft.com/office/officeart/2005/8/layout/hProcess4"/>
    <dgm:cxn modelId="{7203614E-0FB3-FE48-8E4E-A3A64EB028DE}" type="presParOf" srcId="{D0BB2F25-E8D1-0D47-8601-4FC73AEE8857}" destId="{1BE19A71-AC13-094C-A3B8-298340C8DB8D}" srcOrd="4" destOrd="0" presId="urn:microsoft.com/office/officeart/2005/8/layout/hProcess4"/>
    <dgm:cxn modelId="{BC28C170-9789-274F-9FC2-8EA25C55707C}" type="presParOf" srcId="{3E97D988-B423-8B4D-BDB5-5A1F521703C3}" destId="{BFFE17DB-674C-DE40-AF57-9B146D15FB43}" srcOrd="3" destOrd="0" presId="urn:microsoft.com/office/officeart/2005/8/layout/hProcess4"/>
    <dgm:cxn modelId="{559D15F4-1914-5543-BD4D-B8C797AAA209}" type="presParOf" srcId="{3E97D988-B423-8B4D-BDB5-5A1F521703C3}" destId="{3075978B-FE32-8243-80EE-4938322CD122}" srcOrd="4" destOrd="0" presId="urn:microsoft.com/office/officeart/2005/8/layout/hProcess4"/>
    <dgm:cxn modelId="{D633AA15-60C4-624B-829C-D0ACEB6B4999}" type="presParOf" srcId="{3075978B-FE32-8243-80EE-4938322CD122}" destId="{0BD717AC-851A-7449-BD40-8C21CAFCF5A8}" srcOrd="0" destOrd="0" presId="urn:microsoft.com/office/officeart/2005/8/layout/hProcess4"/>
    <dgm:cxn modelId="{8373F83C-5D83-8F4D-8D9C-E4132A683F2C}" type="presParOf" srcId="{3075978B-FE32-8243-80EE-4938322CD122}" destId="{57D0EB1C-93DB-8242-8D75-C05F85483625}" srcOrd="1" destOrd="0" presId="urn:microsoft.com/office/officeart/2005/8/layout/hProcess4"/>
    <dgm:cxn modelId="{FF2194EE-671A-DC4F-B813-2A5F269963F7}" type="presParOf" srcId="{3075978B-FE32-8243-80EE-4938322CD122}" destId="{C174AD98-EB99-764E-A676-14317621E6AD}" srcOrd="2" destOrd="0" presId="urn:microsoft.com/office/officeart/2005/8/layout/hProcess4"/>
    <dgm:cxn modelId="{8B28DFEB-D9D6-6A44-8969-8B660C164629}" type="presParOf" srcId="{3075978B-FE32-8243-80EE-4938322CD122}" destId="{DB3D91D6-0E75-E543-AAEA-2F7007CF1466}" srcOrd="3" destOrd="0" presId="urn:microsoft.com/office/officeart/2005/8/layout/hProcess4"/>
    <dgm:cxn modelId="{6C37D900-9C3E-8F42-9050-1F8CD83D526A}" type="presParOf" srcId="{3075978B-FE32-8243-80EE-4938322CD122}" destId="{28081D65-6EDB-924B-826E-9D46E22882A4}" srcOrd="4" destOrd="0" presId="urn:microsoft.com/office/officeart/2005/8/layout/hProcess4"/>
    <dgm:cxn modelId="{FC3B1A03-72E3-014F-B8CE-D53097FBF541}" type="presParOf" srcId="{3E97D988-B423-8B4D-BDB5-5A1F521703C3}" destId="{B71A1431-966F-BF4E-8CAB-5024496777BF}" srcOrd="5" destOrd="0" presId="urn:microsoft.com/office/officeart/2005/8/layout/hProcess4"/>
    <dgm:cxn modelId="{627387B3-27C5-C84E-AE1A-3EB004FBC314}" type="presParOf" srcId="{3E97D988-B423-8B4D-BDB5-5A1F521703C3}" destId="{8C29F993-925B-5846-9C2A-BB51D72529C6}" srcOrd="6" destOrd="0" presId="urn:microsoft.com/office/officeart/2005/8/layout/hProcess4"/>
    <dgm:cxn modelId="{D4EA3C26-E114-EC4F-BD51-C068895381F4}" type="presParOf" srcId="{8C29F993-925B-5846-9C2A-BB51D72529C6}" destId="{EAA22A9A-C96D-F945-9343-E5C466D981C7}" srcOrd="0" destOrd="0" presId="urn:microsoft.com/office/officeart/2005/8/layout/hProcess4"/>
    <dgm:cxn modelId="{8F7A5D1C-F5A5-6248-9C96-2732FFBBBFC2}" type="presParOf" srcId="{8C29F993-925B-5846-9C2A-BB51D72529C6}" destId="{F725153A-510A-214A-B862-81C4A32B53F7}" srcOrd="1" destOrd="0" presId="urn:microsoft.com/office/officeart/2005/8/layout/hProcess4"/>
    <dgm:cxn modelId="{BB449178-57D3-2942-BA7B-E4EE8029B271}" type="presParOf" srcId="{8C29F993-925B-5846-9C2A-BB51D72529C6}" destId="{F8895B2D-5C21-F943-B862-D167C7729F71}" srcOrd="2" destOrd="0" presId="urn:microsoft.com/office/officeart/2005/8/layout/hProcess4"/>
    <dgm:cxn modelId="{1675C166-8EFD-8349-8FAC-CE89321F4475}" type="presParOf" srcId="{8C29F993-925B-5846-9C2A-BB51D72529C6}" destId="{5F657BE9-45E0-5847-BDBE-88AF209F6FF8}" srcOrd="3" destOrd="0" presId="urn:microsoft.com/office/officeart/2005/8/layout/hProcess4"/>
    <dgm:cxn modelId="{50A4611A-D19F-454B-95CE-C6D80E833B4A}" type="presParOf" srcId="{8C29F993-925B-5846-9C2A-BB51D72529C6}" destId="{892DA043-70A2-3F44-9FA2-0D1E574D67EF}" srcOrd="4" destOrd="0" presId="urn:microsoft.com/office/officeart/2005/8/layout/hProcess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3E4F03D-3D14-E047-90E0-42E619B7114D}" type="doc">
      <dgm:prSet loTypeId="urn:microsoft.com/office/officeart/2005/8/layout/radial4" loCatId="" qsTypeId="urn:microsoft.com/office/officeart/2005/8/quickstyle/simple2" qsCatId="simple" csTypeId="urn:microsoft.com/office/officeart/2005/8/colors/colorful1" csCatId="colorful" phldr="1"/>
      <dgm:spPr/>
      <dgm:t>
        <a:bodyPr/>
        <a:lstStyle/>
        <a:p>
          <a:endParaRPr lang="en-US"/>
        </a:p>
      </dgm:t>
    </dgm:pt>
    <dgm:pt modelId="{D162E25E-D926-3D4B-BB8C-2AF8ABBED060}">
      <dgm:prSet phldrT="[Text]"/>
      <dgm:spPr/>
      <dgm:t>
        <a:bodyPr/>
        <a:lstStyle/>
        <a:p>
          <a:r>
            <a:rPr lang="en-US" dirty="0"/>
            <a:t>Organic Search</a:t>
          </a:r>
        </a:p>
      </dgm:t>
    </dgm:pt>
    <dgm:pt modelId="{307BCC15-0456-4E4A-AF81-F1B4E23ADD11}" type="parTrans" cxnId="{86AA307B-674F-044D-9520-FF8BB9E0F4EC}">
      <dgm:prSet/>
      <dgm:spPr/>
      <dgm:t>
        <a:bodyPr/>
        <a:lstStyle/>
        <a:p>
          <a:endParaRPr lang="en-US"/>
        </a:p>
      </dgm:t>
    </dgm:pt>
    <dgm:pt modelId="{CCC53709-3AD3-7A45-8241-013CE7BB17B2}" type="sibTrans" cxnId="{86AA307B-674F-044D-9520-FF8BB9E0F4EC}">
      <dgm:prSet/>
      <dgm:spPr/>
      <dgm:t>
        <a:bodyPr/>
        <a:lstStyle/>
        <a:p>
          <a:endParaRPr lang="en-US"/>
        </a:p>
      </dgm:t>
    </dgm:pt>
    <dgm:pt modelId="{C7361DA5-242A-1141-AAF2-A45D980A5E24}">
      <dgm:prSet/>
      <dgm:spPr/>
      <dgm:t>
        <a:bodyPr/>
        <a:lstStyle/>
        <a:p>
          <a:r>
            <a:rPr lang="en-US" dirty="0"/>
            <a:t>Email</a:t>
          </a:r>
        </a:p>
      </dgm:t>
    </dgm:pt>
    <dgm:pt modelId="{FAE2D7BD-5A87-7643-AD73-21E297468A4C}" type="parTrans" cxnId="{D9CB9B3C-4E4B-424A-A270-DAAADBFE00AD}">
      <dgm:prSet/>
      <dgm:spPr/>
      <dgm:t>
        <a:bodyPr/>
        <a:lstStyle/>
        <a:p>
          <a:endParaRPr lang="en-US"/>
        </a:p>
      </dgm:t>
    </dgm:pt>
    <dgm:pt modelId="{1DF6FE28-B570-574C-A36B-D76C3F144D70}" type="sibTrans" cxnId="{D9CB9B3C-4E4B-424A-A270-DAAADBFE00AD}">
      <dgm:prSet/>
      <dgm:spPr/>
      <dgm:t>
        <a:bodyPr/>
        <a:lstStyle/>
        <a:p>
          <a:endParaRPr lang="en-US"/>
        </a:p>
      </dgm:t>
    </dgm:pt>
    <dgm:pt modelId="{FF2E3AC9-26C3-C74E-A9B0-E10C507118E5}">
      <dgm:prSet phldrT="[Text]"/>
      <dgm:spPr/>
      <dgm:t>
        <a:bodyPr/>
        <a:lstStyle/>
        <a:p>
          <a:r>
            <a:rPr lang="en-US" dirty="0"/>
            <a:t>How people reach your site</a:t>
          </a:r>
        </a:p>
      </dgm:t>
    </dgm:pt>
    <dgm:pt modelId="{C8794717-5974-514F-B148-199B7BD080A7}" type="parTrans" cxnId="{2C3C70F9-9233-734B-A17A-374D0FCE38C3}">
      <dgm:prSet/>
      <dgm:spPr/>
      <dgm:t>
        <a:bodyPr/>
        <a:lstStyle/>
        <a:p>
          <a:endParaRPr lang="en-US"/>
        </a:p>
      </dgm:t>
    </dgm:pt>
    <dgm:pt modelId="{3A3CB8F6-FCE8-9543-844D-2C0C9056E466}" type="sibTrans" cxnId="{2C3C70F9-9233-734B-A17A-374D0FCE38C3}">
      <dgm:prSet/>
      <dgm:spPr/>
      <dgm:t>
        <a:bodyPr/>
        <a:lstStyle/>
        <a:p>
          <a:endParaRPr lang="en-US"/>
        </a:p>
      </dgm:t>
    </dgm:pt>
    <dgm:pt modelId="{4A66226D-DE79-4BF4-9D47-848F2D77E9A6}">
      <dgm:prSet/>
      <dgm:spPr/>
      <dgm:t>
        <a:bodyPr/>
        <a:lstStyle/>
        <a:p>
          <a:r>
            <a:rPr lang="en-GB" dirty="0"/>
            <a:t>Other</a:t>
          </a:r>
          <a:endParaRPr lang="en-US" dirty="0"/>
        </a:p>
      </dgm:t>
    </dgm:pt>
    <dgm:pt modelId="{3989B651-61DB-4FBC-8AFA-151FCC2F2C9F}" type="parTrans" cxnId="{C5F789DF-E7E7-471C-AC62-C05800A4EA1D}">
      <dgm:prSet/>
      <dgm:spPr/>
      <dgm:t>
        <a:bodyPr/>
        <a:lstStyle/>
        <a:p>
          <a:endParaRPr lang="en-US"/>
        </a:p>
      </dgm:t>
    </dgm:pt>
    <dgm:pt modelId="{37EC5AAA-A916-4F0B-A8A6-F7A199C0C0BD}" type="sibTrans" cxnId="{C5F789DF-E7E7-471C-AC62-C05800A4EA1D}">
      <dgm:prSet/>
      <dgm:spPr/>
      <dgm:t>
        <a:bodyPr/>
        <a:lstStyle/>
        <a:p>
          <a:endParaRPr lang="en-US"/>
        </a:p>
      </dgm:t>
    </dgm:pt>
    <dgm:pt modelId="{A89CC2C8-B256-4366-8B9D-0D2EAC8EE9CF}">
      <dgm:prSet/>
      <dgm:spPr/>
      <dgm:t>
        <a:bodyPr/>
        <a:lstStyle/>
        <a:p>
          <a:r>
            <a:rPr lang="en-GB" dirty="0"/>
            <a:t>Referral </a:t>
          </a:r>
          <a:endParaRPr lang="en-US" dirty="0"/>
        </a:p>
      </dgm:t>
    </dgm:pt>
    <dgm:pt modelId="{E0022002-442D-4268-ACDB-BB14DCCB6E3F}" type="parTrans" cxnId="{D1FBB25B-AB55-4CCE-9CEE-FAD8329105BE}">
      <dgm:prSet/>
      <dgm:spPr/>
      <dgm:t>
        <a:bodyPr/>
        <a:lstStyle/>
        <a:p>
          <a:endParaRPr lang="en-US"/>
        </a:p>
      </dgm:t>
    </dgm:pt>
    <dgm:pt modelId="{82D2626C-39A6-4DC6-9B03-D4D3AE8809D7}" type="sibTrans" cxnId="{D1FBB25B-AB55-4CCE-9CEE-FAD8329105BE}">
      <dgm:prSet/>
      <dgm:spPr/>
      <dgm:t>
        <a:bodyPr/>
        <a:lstStyle/>
        <a:p>
          <a:endParaRPr lang="en-US"/>
        </a:p>
      </dgm:t>
    </dgm:pt>
    <dgm:pt modelId="{81E1A9E2-CFFA-41F4-A39C-87846EE4E1B2}">
      <dgm:prSet/>
      <dgm:spPr/>
      <dgm:t>
        <a:bodyPr/>
        <a:lstStyle/>
        <a:p>
          <a:r>
            <a:rPr lang="en-GB" dirty="0"/>
            <a:t>Social</a:t>
          </a:r>
          <a:endParaRPr lang="en-US" dirty="0"/>
        </a:p>
      </dgm:t>
    </dgm:pt>
    <dgm:pt modelId="{35D99D30-2B01-4FD7-ACE7-2F569593802E}" type="parTrans" cxnId="{749AFBE6-7A17-49B7-9212-C02EF4629795}">
      <dgm:prSet/>
      <dgm:spPr/>
      <dgm:t>
        <a:bodyPr/>
        <a:lstStyle/>
        <a:p>
          <a:endParaRPr lang="en-US"/>
        </a:p>
      </dgm:t>
    </dgm:pt>
    <dgm:pt modelId="{EDF662C8-062C-494C-8B48-6FC74097D471}" type="sibTrans" cxnId="{749AFBE6-7A17-49B7-9212-C02EF4629795}">
      <dgm:prSet/>
      <dgm:spPr/>
      <dgm:t>
        <a:bodyPr/>
        <a:lstStyle/>
        <a:p>
          <a:endParaRPr lang="en-US"/>
        </a:p>
      </dgm:t>
    </dgm:pt>
    <dgm:pt modelId="{763DD24C-DD82-47B9-9C5F-88F11C4D33B5}">
      <dgm:prSet phldrT="[Text]"/>
      <dgm:spPr/>
      <dgm:t>
        <a:bodyPr/>
        <a:lstStyle/>
        <a:p>
          <a:r>
            <a:rPr lang="en-US" dirty="0"/>
            <a:t>Direct</a:t>
          </a:r>
        </a:p>
      </dgm:t>
    </dgm:pt>
    <dgm:pt modelId="{0B1DCC66-D4AE-48E1-A655-A7C8BE434C8C}" type="parTrans" cxnId="{145F6A9B-F08B-4F82-BEEE-39431443F696}">
      <dgm:prSet/>
      <dgm:spPr/>
      <dgm:t>
        <a:bodyPr/>
        <a:lstStyle/>
        <a:p>
          <a:endParaRPr lang="en-US"/>
        </a:p>
      </dgm:t>
    </dgm:pt>
    <dgm:pt modelId="{570CD4DC-08DB-46F9-816A-B19454D1CE18}" type="sibTrans" cxnId="{145F6A9B-F08B-4F82-BEEE-39431443F696}">
      <dgm:prSet/>
      <dgm:spPr/>
      <dgm:t>
        <a:bodyPr/>
        <a:lstStyle/>
        <a:p>
          <a:endParaRPr lang="en-US"/>
        </a:p>
      </dgm:t>
    </dgm:pt>
    <dgm:pt modelId="{2EC05BBA-68C6-574F-9510-578D5F3AFDAC}" type="pres">
      <dgm:prSet presAssocID="{53E4F03D-3D14-E047-90E0-42E619B7114D}" presName="cycle" presStyleCnt="0">
        <dgm:presLayoutVars>
          <dgm:chMax val="1"/>
          <dgm:dir/>
          <dgm:animLvl val="ctr"/>
          <dgm:resizeHandles val="exact"/>
        </dgm:presLayoutVars>
      </dgm:prSet>
      <dgm:spPr/>
    </dgm:pt>
    <dgm:pt modelId="{42022F6B-DCE9-5749-A971-B6450672D521}" type="pres">
      <dgm:prSet presAssocID="{FF2E3AC9-26C3-C74E-A9B0-E10C507118E5}" presName="centerShape" presStyleLbl="node0" presStyleIdx="0" presStyleCnt="1"/>
      <dgm:spPr/>
    </dgm:pt>
    <dgm:pt modelId="{2603E6C6-3949-EA41-A4AD-D24EE3DF49A4}" type="pres">
      <dgm:prSet presAssocID="{307BCC15-0456-4E4A-AF81-F1B4E23ADD11}" presName="parTrans" presStyleLbl="bgSibTrans2D1" presStyleIdx="0" presStyleCnt="6"/>
      <dgm:spPr/>
    </dgm:pt>
    <dgm:pt modelId="{B9469649-9F27-454D-BC68-0B7E42F1672C}" type="pres">
      <dgm:prSet presAssocID="{D162E25E-D926-3D4B-BB8C-2AF8ABBED060}" presName="node" presStyleLbl="node1" presStyleIdx="0" presStyleCnt="6">
        <dgm:presLayoutVars>
          <dgm:bulletEnabled val="1"/>
        </dgm:presLayoutVars>
      </dgm:prSet>
      <dgm:spPr/>
    </dgm:pt>
    <dgm:pt modelId="{64D90CB6-BE0B-483F-AADA-6B323CDAEA4B}" type="pres">
      <dgm:prSet presAssocID="{0B1DCC66-D4AE-48E1-A655-A7C8BE434C8C}" presName="parTrans" presStyleLbl="bgSibTrans2D1" presStyleIdx="1" presStyleCnt="6"/>
      <dgm:spPr/>
    </dgm:pt>
    <dgm:pt modelId="{40D97745-9D6B-4612-816A-11DB972F677B}" type="pres">
      <dgm:prSet presAssocID="{763DD24C-DD82-47B9-9C5F-88F11C4D33B5}" presName="node" presStyleLbl="node1" presStyleIdx="1" presStyleCnt="6">
        <dgm:presLayoutVars>
          <dgm:bulletEnabled val="1"/>
        </dgm:presLayoutVars>
      </dgm:prSet>
      <dgm:spPr/>
    </dgm:pt>
    <dgm:pt modelId="{8057A6E3-7DFB-FD49-80A3-BE3C1546A5F3}" type="pres">
      <dgm:prSet presAssocID="{FAE2D7BD-5A87-7643-AD73-21E297468A4C}" presName="parTrans" presStyleLbl="bgSibTrans2D1" presStyleIdx="2" presStyleCnt="6"/>
      <dgm:spPr/>
    </dgm:pt>
    <dgm:pt modelId="{8AECFEE2-AA6A-E048-9C99-50A3B0D7E03D}" type="pres">
      <dgm:prSet presAssocID="{C7361DA5-242A-1141-AAF2-A45D980A5E24}" presName="node" presStyleLbl="node1" presStyleIdx="2" presStyleCnt="6">
        <dgm:presLayoutVars>
          <dgm:bulletEnabled val="1"/>
        </dgm:presLayoutVars>
      </dgm:prSet>
      <dgm:spPr/>
    </dgm:pt>
    <dgm:pt modelId="{B82E43B1-5ECC-4C26-8F58-AD2D25604960}" type="pres">
      <dgm:prSet presAssocID="{E0022002-442D-4268-ACDB-BB14DCCB6E3F}" presName="parTrans" presStyleLbl="bgSibTrans2D1" presStyleIdx="3" presStyleCnt="6"/>
      <dgm:spPr/>
    </dgm:pt>
    <dgm:pt modelId="{6A2BC315-75CB-4F98-9936-083E14750767}" type="pres">
      <dgm:prSet presAssocID="{A89CC2C8-B256-4366-8B9D-0D2EAC8EE9CF}" presName="node" presStyleLbl="node1" presStyleIdx="3" presStyleCnt="6">
        <dgm:presLayoutVars>
          <dgm:bulletEnabled val="1"/>
        </dgm:presLayoutVars>
      </dgm:prSet>
      <dgm:spPr/>
    </dgm:pt>
    <dgm:pt modelId="{05517749-0DF2-492D-A7F3-C66C625989A3}" type="pres">
      <dgm:prSet presAssocID="{35D99D30-2B01-4FD7-ACE7-2F569593802E}" presName="parTrans" presStyleLbl="bgSibTrans2D1" presStyleIdx="4" presStyleCnt="6"/>
      <dgm:spPr/>
    </dgm:pt>
    <dgm:pt modelId="{8DD68684-5406-46FE-80EA-7827A5AF6F12}" type="pres">
      <dgm:prSet presAssocID="{81E1A9E2-CFFA-41F4-A39C-87846EE4E1B2}" presName="node" presStyleLbl="node1" presStyleIdx="4" presStyleCnt="6">
        <dgm:presLayoutVars>
          <dgm:bulletEnabled val="1"/>
        </dgm:presLayoutVars>
      </dgm:prSet>
      <dgm:spPr/>
    </dgm:pt>
    <dgm:pt modelId="{964A7CF7-0CB7-4054-9742-0424B50C1C59}" type="pres">
      <dgm:prSet presAssocID="{3989B651-61DB-4FBC-8AFA-151FCC2F2C9F}" presName="parTrans" presStyleLbl="bgSibTrans2D1" presStyleIdx="5" presStyleCnt="6"/>
      <dgm:spPr/>
    </dgm:pt>
    <dgm:pt modelId="{10FA9DC7-E7F9-476E-8BEE-8AA65570EDA4}" type="pres">
      <dgm:prSet presAssocID="{4A66226D-DE79-4BF4-9D47-848F2D77E9A6}" presName="node" presStyleLbl="node1" presStyleIdx="5" presStyleCnt="6">
        <dgm:presLayoutVars>
          <dgm:bulletEnabled val="1"/>
        </dgm:presLayoutVars>
      </dgm:prSet>
      <dgm:spPr/>
    </dgm:pt>
  </dgm:ptLst>
  <dgm:cxnLst>
    <dgm:cxn modelId="{07283400-0D2E-4799-ACCC-EFF758D6C456}" type="presOf" srcId="{A89CC2C8-B256-4366-8B9D-0D2EAC8EE9CF}" destId="{6A2BC315-75CB-4F98-9936-083E14750767}" srcOrd="0" destOrd="0" presId="urn:microsoft.com/office/officeart/2005/8/layout/radial4"/>
    <dgm:cxn modelId="{FF952014-7FB8-451F-BB49-9883A8B79B17}" type="presOf" srcId="{763DD24C-DD82-47B9-9C5F-88F11C4D33B5}" destId="{40D97745-9D6B-4612-816A-11DB972F677B}" srcOrd="0" destOrd="0" presId="urn:microsoft.com/office/officeart/2005/8/layout/radial4"/>
    <dgm:cxn modelId="{13B8DA24-685A-490C-B1DC-8614828EF3CF}" type="presOf" srcId="{0B1DCC66-D4AE-48E1-A655-A7C8BE434C8C}" destId="{64D90CB6-BE0B-483F-AADA-6B323CDAEA4B}" srcOrd="0" destOrd="0" presId="urn:microsoft.com/office/officeart/2005/8/layout/radial4"/>
    <dgm:cxn modelId="{9F8EDC2D-5BE5-4F47-AF8D-317E25F17317}" type="presOf" srcId="{D162E25E-D926-3D4B-BB8C-2AF8ABBED060}" destId="{B9469649-9F27-454D-BC68-0B7E42F1672C}" srcOrd="0" destOrd="0" presId="urn:microsoft.com/office/officeart/2005/8/layout/radial4"/>
    <dgm:cxn modelId="{ADC12639-780B-4C22-803C-FCDC1C5F799A}" type="presOf" srcId="{3989B651-61DB-4FBC-8AFA-151FCC2F2C9F}" destId="{964A7CF7-0CB7-4054-9742-0424B50C1C59}" srcOrd="0" destOrd="0" presId="urn:microsoft.com/office/officeart/2005/8/layout/radial4"/>
    <dgm:cxn modelId="{D90E023C-B047-F641-8898-538A5283EFDB}" type="presOf" srcId="{C7361DA5-242A-1141-AAF2-A45D980A5E24}" destId="{8AECFEE2-AA6A-E048-9C99-50A3B0D7E03D}" srcOrd="0" destOrd="0" presId="urn:microsoft.com/office/officeart/2005/8/layout/radial4"/>
    <dgm:cxn modelId="{D9CB9B3C-4E4B-424A-A270-DAAADBFE00AD}" srcId="{FF2E3AC9-26C3-C74E-A9B0-E10C507118E5}" destId="{C7361DA5-242A-1141-AAF2-A45D980A5E24}" srcOrd="2" destOrd="0" parTransId="{FAE2D7BD-5A87-7643-AD73-21E297468A4C}" sibTransId="{1DF6FE28-B570-574C-A36B-D76C3F144D70}"/>
    <dgm:cxn modelId="{D1FBB25B-AB55-4CCE-9CEE-FAD8329105BE}" srcId="{FF2E3AC9-26C3-C74E-A9B0-E10C507118E5}" destId="{A89CC2C8-B256-4366-8B9D-0D2EAC8EE9CF}" srcOrd="3" destOrd="0" parTransId="{E0022002-442D-4268-ACDB-BB14DCCB6E3F}" sibTransId="{82D2626C-39A6-4DC6-9B03-D4D3AE8809D7}"/>
    <dgm:cxn modelId="{83CD3A46-C03A-4E38-AE39-1D4A3491D6E0}" type="presOf" srcId="{E0022002-442D-4268-ACDB-BB14DCCB6E3F}" destId="{B82E43B1-5ECC-4C26-8F58-AD2D25604960}" srcOrd="0" destOrd="0" presId="urn:microsoft.com/office/officeart/2005/8/layout/radial4"/>
    <dgm:cxn modelId="{B9416F66-0CBE-4C25-B8DA-A59D65C09F27}" type="presOf" srcId="{81E1A9E2-CFFA-41F4-A39C-87846EE4E1B2}" destId="{8DD68684-5406-46FE-80EA-7827A5AF6F12}" srcOrd="0" destOrd="0" presId="urn:microsoft.com/office/officeart/2005/8/layout/radial4"/>
    <dgm:cxn modelId="{1A00AC4A-0FE3-E842-BC82-4F1993ED8CA4}" type="presOf" srcId="{FAE2D7BD-5A87-7643-AD73-21E297468A4C}" destId="{8057A6E3-7DFB-FD49-80A3-BE3C1546A5F3}" srcOrd="0" destOrd="0" presId="urn:microsoft.com/office/officeart/2005/8/layout/radial4"/>
    <dgm:cxn modelId="{CF577D7A-3281-406D-B012-757011608989}" type="presOf" srcId="{35D99D30-2B01-4FD7-ACE7-2F569593802E}" destId="{05517749-0DF2-492D-A7F3-C66C625989A3}" srcOrd="0" destOrd="0" presId="urn:microsoft.com/office/officeart/2005/8/layout/radial4"/>
    <dgm:cxn modelId="{86AA307B-674F-044D-9520-FF8BB9E0F4EC}" srcId="{FF2E3AC9-26C3-C74E-A9B0-E10C507118E5}" destId="{D162E25E-D926-3D4B-BB8C-2AF8ABBED060}" srcOrd="0" destOrd="0" parTransId="{307BCC15-0456-4E4A-AF81-F1B4E23ADD11}" sibTransId="{CCC53709-3AD3-7A45-8241-013CE7BB17B2}"/>
    <dgm:cxn modelId="{145F6A9B-F08B-4F82-BEEE-39431443F696}" srcId="{FF2E3AC9-26C3-C74E-A9B0-E10C507118E5}" destId="{763DD24C-DD82-47B9-9C5F-88F11C4D33B5}" srcOrd="1" destOrd="0" parTransId="{0B1DCC66-D4AE-48E1-A655-A7C8BE434C8C}" sibTransId="{570CD4DC-08DB-46F9-816A-B19454D1CE18}"/>
    <dgm:cxn modelId="{218C7BAB-8EB9-424D-A876-98ACB84BD431}" type="presOf" srcId="{FF2E3AC9-26C3-C74E-A9B0-E10C507118E5}" destId="{42022F6B-DCE9-5749-A971-B6450672D521}" srcOrd="0" destOrd="0" presId="urn:microsoft.com/office/officeart/2005/8/layout/radial4"/>
    <dgm:cxn modelId="{148FA0B1-C425-5D49-B933-B02D14F404C5}" type="presOf" srcId="{307BCC15-0456-4E4A-AF81-F1B4E23ADD11}" destId="{2603E6C6-3949-EA41-A4AD-D24EE3DF49A4}" srcOrd="0" destOrd="0" presId="urn:microsoft.com/office/officeart/2005/8/layout/radial4"/>
    <dgm:cxn modelId="{848145BC-A4B2-4DE0-A429-254B809F9106}" type="presOf" srcId="{4A66226D-DE79-4BF4-9D47-848F2D77E9A6}" destId="{10FA9DC7-E7F9-476E-8BEE-8AA65570EDA4}" srcOrd="0" destOrd="0" presId="urn:microsoft.com/office/officeart/2005/8/layout/radial4"/>
    <dgm:cxn modelId="{C5F789DF-E7E7-471C-AC62-C05800A4EA1D}" srcId="{FF2E3AC9-26C3-C74E-A9B0-E10C507118E5}" destId="{4A66226D-DE79-4BF4-9D47-848F2D77E9A6}" srcOrd="5" destOrd="0" parTransId="{3989B651-61DB-4FBC-8AFA-151FCC2F2C9F}" sibTransId="{37EC5AAA-A916-4F0B-A8A6-F7A199C0C0BD}"/>
    <dgm:cxn modelId="{749AFBE6-7A17-49B7-9212-C02EF4629795}" srcId="{FF2E3AC9-26C3-C74E-A9B0-E10C507118E5}" destId="{81E1A9E2-CFFA-41F4-A39C-87846EE4E1B2}" srcOrd="4" destOrd="0" parTransId="{35D99D30-2B01-4FD7-ACE7-2F569593802E}" sibTransId="{EDF662C8-062C-494C-8B48-6FC74097D471}"/>
    <dgm:cxn modelId="{2C3C70F9-9233-734B-A17A-374D0FCE38C3}" srcId="{53E4F03D-3D14-E047-90E0-42E619B7114D}" destId="{FF2E3AC9-26C3-C74E-A9B0-E10C507118E5}" srcOrd="0" destOrd="0" parTransId="{C8794717-5974-514F-B148-199B7BD080A7}" sibTransId="{3A3CB8F6-FCE8-9543-844D-2C0C9056E466}"/>
    <dgm:cxn modelId="{8271C0FC-269D-4C40-8DA4-1A86E5FAF7AD}" type="presOf" srcId="{53E4F03D-3D14-E047-90E0-42E619B7114D}" destId="{2EC05BBA-68C6-574F-9510-578D5F3AFDAC}" srcOrd="0" destOrd="0" presId="urn:microsoft.com/office/officeart/2005/8/layout/radial4"/>
    <dgm:cxn modelId="{E0780A8B-719A-8444-AF5B-547D5EC40144}" type="presParOf" srcId="{2EC05BBA-68C6-574F-9510-578D5F3AFDAC}" destId="{42022F6B-DCE9-5749-A971-B6450672D521}" srcOrd="0" destOrd="0" presId="urn:microsoft.com/office/officeart/2005/8/layout/radial4"/>
    <dgm:cxn modelId="{BEAADFC3-B509-5F45-9A8E-CB1784839C87}" type="presParOf" srcId="{2EC05BBA-68C6-574F-9510-578D5F3AFDAC}" destId="{2603E6C6-3949-EA41-A4AD-D24EE3DF49A4}" srcOrd="1" destOrd="0" presId="urn:microsoft.com/office/officeart/2005/8/layout/radial4"/>
    <dgm:cxn modelId="{2471BEEC-E48F-B447-9DE3-2BBFDCA80939}" type="presParOf" srcId="{2EC05BBA-68C6-574F-9510-578D5F3AFDAC}" destId="{B9469649-9F27-454D-BC68-0B7E42F1672C}" srcOrd="2" destOrd="0" presId="urn:microsoft.com/office/officeart/2005/8/layout/radial4"/>
    <dgm:cxn modelId="{74B6F4DB-AC1D-4774-AD7F-4297ED405123}" type="presParOf" srcId="{2EC05BBA-68C6-574F-9510-578D5F3AFDAC}" destId="{64D90CB6-BE0B-483F-AADA-6B323CDAEA4B}" srcOrd="3" destOrd="0" presId="urn:microsoft.com/office/officeart/2005/8/layout/radial4"/>
    <dgm:cxn modelId="{1761D814-D50F-4DEC-B0C0-033F86001157}" type="presParOf" srcId="{2EC05BBA-68C6-574F-9510-578D5F3AFDAC}" destId="{40D97745-9D6B-4612-816A-11DB972F677B}" srcOrd="4" destOrd="0" presId="urn:microsoft.com/office/officeart/2005/8/layout/radial4"/>
    <dgm:cxn modelId="{97FFED57-0AC9-AC46-9379-AD1A606D10D5}" type="presParOf" srcId="{2EC05BBA-68C6-574F-9510-578D5F3AFDAC}" destId="{8057A6E3-7DFB-FD49-80A3-BE3C1546A5F3}" srcOrd="5" destOrd="0" presId="urn:microsoft.com/office/officeart/2005/8/layout/radial4"/>
    <dgm:cxn modelId="{78798F75-6CCD-8B43-978E-4681BCC98A0E}" type="presParOf" srcId="{2EC05BBA-68C6-574F-9510-578D5F3AFDAC}" destId="{8AECFEE2-AA6A-E048-9C99-50A3B0D7E03D}" srcOrd="6" destOrd="0" presId="urn:microsoft.com/office/officeart/2005/8/layout/radial4"/>
    <dgm:cxn modelId="{AABA7766-1096-421B-87F1-815B7BAED009}" type="presParOf" srcId="{2EC05BBA-68C6-574F-9510-578D5F3AFDAC}" destId="{B82E43B1-5ECC-4C26-8F58-AD2D25604960}" srcOrd="7" destOrd="0" presId="urn:microsoft.com/office/officeart/2005/8/layout/radial4"/>
    <dgm:cxn modelId="{2A8BAEC7-9ABE-4B5A-A20A-00D721E1AA6D}" type="presParOf" srcId="{2EC05BBA-68C6-574F-9510-578D5F3AFDAC}" destId="{6A2BC315-75CB-4F98-9936-083E14750767}" srcOrd="8" destOrd="0" presId="urn:microsoft.com/office/officeart/2005/8/layout/radial4"/>
    <dgm:cxn modelId="{068525AF-CCD7-49E9-B228-0F420653EC10}" type="presParOf" srcId="{2EC05BBA-68C6-574F-9510-578D5F3AFDAC}" destId="{05517749-0DF2-492D-A7F3-C66C625989A3}" srcOrd="9" destOrd="0" presId="urn:microsoft.com/office/officeart/2005/8/layout/radial4"/>
    <dgm:cxn modelId="{E0F3393E-9B8D-4F30-A16D-BD3A7F5B9875}" type="presParOf" srcId="{2EC05BBA-68C6-574F-9510-578D5F3AFDAC}" destId="{8DD68684-5406-46FE-80EA-7827A5AF6F12}" srcOrd="10" destOrd="0" presId="urn:microsoft.com/office/officeart/2005/8/layout/radial4"/>
    <dgm:cxn modelId="{7BCC22D3-8D74-42ED-9F36-7606FC3E21BE}" type="presParOf" srcId="{2EC05BBA-68C6-574F-9510-578D5F3AFDAC}" destId="{964A7CF7-0CB7-4054-9742-0424B50C1C59}" srcOrd="11" destOrd="0" presId="urn:microsoft.com/office/officeart/2005/8/layout/radial4"/>
    <dgm:cxn modelId="{7CADCBEA-CC73-4724-9271-599AD816F5E1}" type="presParOf" srcId="{2EC05BBA-68C6-574F-9510-578D5F3AFDAC}" destId="{10FA9DC7-E7F9-476E-8BEE-8AA65570EDA4}" srcOrd="12" destOrd="0" presId="urn:microsoft.com/office/officeart/2005/8/layout/radial4"/>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126015-EF9B-DB43-8537-BFFBD44B2688}">
      <dsp:nvSpPr>
        <dsp:cNvPr id="0" name=""/>
        <dsp:cNvSpPr/>
      </dsp:nvSpPr>
      <dsp:spPr>
        <a:xfrm>
          <a:off x="2784054" y="1346882"/>
          <a:ext cx="2149736" cy="2149736"/>
        </a:xfrm>
        <a:prstGeom prst="gear9">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t>Crawling </a:t>
          </a:r>
          <a:br>
            <a:rPr lang="en-US" sz="1300" kern="1200" dirty="0"/>
          </a:br>
          <a:r>
            <a:rPr lang="en-US" sz="1300" kern="1200" dirty="0"/>
            <a:t>and </a:t>
          </a:r>
          <a:br>
            <a:rPr lang="en-US" sz="1300" kern="1200" dirty="0"/>
          </a:br>
          <a:r>
            <a:rPr lang="en-US" sz="1300" kern="1200" dirty="0"/>
            <a:t>Indexing</a:t>
          </a:r>
        </a:p>
      </dsp:txBody>
      <dsp:txXfrm>
        <a:off x="3216247" y="1850447"/>
        <a:ext cx="1285350" cy="1105009"/>
      </dsp:txXfrm>
    </dsp:sp>
    <dsp:sp modelId="{24D5A845-3AF6-8042-9FBA-71CCFD84A177}">
      <dsp:nvSpPr>
        <dsp:cNvPr id="0" name=""/>
        <dsp:cNvSpPr/>
      </dsp:nvSpPr>
      <dsp:spPr>
        <a:xfrm>
          <a:off x="1512166" y="859894"/>
          <a:ext cx="1563444" cy="1563444"/>
        </a:xfrm>
        <a:prstGeom prst="gear6">
          <a:avLst/>
        </a:prstGeom>
        <a:solidFill>
          <a:schemeClr val="accent4">
            <a:hueOff val="-2126939"/>
            <a:satOff val="76964"/>
            <a:lumOff val="-314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t>Providing Search Results</a:t>
          </a:r>
        </a:p>
      </dsp:txBody>
      <dsp:txXfrm>
        <a:off x="1905768" y="1255875"/>
        <a:ext cx="776240" cy="771482"/>
      </dsp:txXfrm>
    </dsp:sp>
    <dsp:sp modelId="{99B9E94F-41AC-7D49-8056-85D4E3B0C27D}">
      <dsp:nvSpPr>
        <dsp:cNvPr id="0" name=""/>
        <dsp:cNvSpPr/>
      </dsp:nvSpPr>
      <dsp:spPr>
        <a:xfrm>
          <a:off x="2854330" y="1006111"/>
          <a:ext cx="2644176" cy="2644176"/>
        </a:xfrm>
        <a:prstGeom prst="circularArrow">
          <a:avLst>
            <a:gd name="adj1" fmla="val 4878"/>
            <a:gd name="adj2" fmla="val 312630"/>
            <a:gd name="adj3" fmla="val 3120834"/>
            <a:gd name="adj4" fmla="val 15251278"/>
            <a:gd name="adj5" fmla="val 5691"/>
          </a:avLst>
        </a:prstGeom>
        <a:solidFill>
          <a:schemeClr val="accent4">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C0D22922-BF8E-4649-B2F8-71C24A746F83}">
      <dsp:nvSpPr>
        <dsp:cNvPr id="0" name=""/>
        <dsp:cNvSpPr/>
      </dsp:nvSpPr>
      <dsp:spPr>
        <a:xfrm>
          <a:off x="1235283" y="515189"/>
          <a:ext cx="1999255" cy="1999255"/>
        </a:xfrm>
        <a:prstGeom prst="leftCircularArrow">
          <a:avLst>
            <a:gd name="adj1" fmla="val 6452"/>
            <a:gd name="adj2" fmla="val 429999"/>
            <a:gd name="adj3" fmla="val 10489124"/>
            <a:gd name="adj4" fmla="val 14837806"/>
            <a:gd name="adj5" fmla="val 7527"/>
          </a:avLst>
        </a:prstGeom>
        <a:solidFill>
          <a:schemeClr val="accent4">
            <a:hueOff val="-2126939"/>
            <a:satOff val="76964"/>
            <a:lumOff val="-3140"/>
            <a:alphaOff val="0"/>
          </a:schemeClr>
        </a:solidFill>
        <a:ln>
          <a:noFill/>
        </a:ln>
        <a:effectLst/>
      </dsp:spPr>
      <dsp:style>
        <a:lnRef idx="0">
          <a:scrgbClr r="0" g="0" b="0"/>
        </a:lnRef>
        <a:fillRef idx="1">
          <a:scrgbClr r="0" g="0" b="0"/>
        </a:fillRef>
        <a:effectRef idx="1">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973BB-D8D6-1444-B57C-3EED2A46B5D0}">
      <dsp:nvSpPr>
        <dsp:cNvPr id="0" name=""/>
        <dsp:cNvSpPr/>
      </dsp:nvSpPr>
      <dsp:spPr>
        <a:xfrm>
          <a:off x="1300162" y="0"/>
          <a:ext cx="3343275" cy="3343275"/>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97DF1D5-52FF-934F-93F9-4F20C10A0C07}">
      <dsp:nvSpPr>
        <dsp:cNvPr id="0" name=""/>
        <dsp:cNvSpPr/>
      </dsp:nvSpPr>
      <dsp:spPr>
        <a:xfrm>
          <a:off x="1617773" y="317611"/>
          <a:ext cx="1303877" cy="1303877"/>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Keywords and phrases, as well as related content</a:t>
          </a:r>
        </a:p>
      </dsp:txBody>
      <dsp:txXfrm>
        <a:off x="1681423" y="381261"/>
        <a:ext cx="1176577" cy="1176577"/>
      </dsp:txXfrm>
    </dsp:sp>
    <dsp:sp modelId="{BE328812-4156-8E48-8CC5-851D705CFDFE}">
      <dsp:nvSpPr>
        <dsp:cNvPr id="0" name=""/>
        <dsp:cNvSpPr/>
      </dsp:nvSpPr>
      <dsp:spPr>
        <a:xfrm>
          <a:off x="3021949" y="317611"/>
          <a:ext cx="1303877" cy="1303877"/>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Relevant backlinks </a:t>
          </a:r>
        </a:p>
      </dsp:txBody>
      <dsp:txXfrm>
        <a:off x="3085599" y="381261"/>
        <a:ext cx="1176577" cy="1176577"/>
      </dsp:txXfrm>
    </dsp:sp>
    <dsp:sp modelId="{73F92EE4-34B2-034E-8683-2B5D79592E6A}">
      <dsp:nvSpPr>
        <dsp:cNvPr id="0" name=""/>
        <dsp:cNvSpPr/>
      </dsp:nvSpPr>
      <dsp:spPr>
        <a:xfrm>
          <a:off x="1617773" y="1721786"/>
          <a:ext cx="1303877" cy="1303877"/>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Web page design and coding</a:t>
          </a:r>
        </a:p>
      </dsp:txBody>
      <dsp:txXfrm>
        <a:off x="1681423" y="1785436"/>
        <a:ext cx="1176577" cy="1176577"/>
      </dsp:txXfrm>
    </dsp:sp>
    <dsp:sp modelId="{0151D298-3A5A-2647-9157-4363C8CCB94E}">
      <dsp:nvSpPr>
        <dsp:cNvPr id="0" name=""/>
        <dsp:cNvSpPr/>
      </dsp:nvSpPr>
      <dsp:spPr>
        <a:xfrm>
          <a:off x="3021949" y="1721786"/>
          <a:ext cx="1303877" cy="1303877"/>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dirty="0"/>
            <a:t>Fresh, original, quality content</a:t>
          </a:r>
        </a:p>
      </dsp:txBody>
      <dsp:txXfrm>
        <a:off x="3085599" y="1785436"/>
        <a:ext cx="1176577" cy="11765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996193-B9A0-476C-97D1-CA3A300F5BBD}">
      <dsp:nvSpPr>
        <dsp:cNvPr id="0" name=""/>
        <dsp:cNvSpPr/>
      </dsp:nvSpPr>
      <dsp:spPr>
        <a:xfrm>
          <a:off x="0" y="2745"/>
          <a:ext cx="5943600" cy="407745"/>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1. SEO-friendly URL</a:t>
          </a:r>
        </a:p>
      </dsp:txBody>
      <dsp:txXfrm>
        <a:off x="19904" y="22649"/>
        <a:ext cx="5903792" cy="367937"/>
      </dsp:txXfrm>
    </dsp:sp>
    <dsp:sp modelId="{DEAB4AD5-6835-42E1-95F7-E02665218E1E}">
      <dsp:nvSpPr>
        <dsp:cNvPr id="0" name=""/>
        <dsp:cNvSpPr/>
      </dsp:nvSpPr>
      <dsp:spPr>
        <a:xfrm>
          <a:off x="0" y="459450"/>
          <a:ext cx="5943600" cy="407745"/>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2. Early placing of keyword or phrase</a:t>
          </a:r>
        </a:p>
      </dsp:txBody>
      <dsp:txXfrm>
        <a:off x="19904" y="479354"/>
        <a:ext cx="5903792" cy="367937"/>
      </dsp:txXfrm>
    </dsp:sp>
    <dsp:sp modelId="{1D5AAE2E-689C-4128-9290-2C23F97DCCD5}">
      <dsp:nvSpPr>
        <dsp:cNvPr id="0" name=""/>
        <dsp:cNvSpPr/>
      </dsp:nvSpPr>
      <dsp:spPr>
        <a:xfrm>
          <a:off x="0" y="916155"/>
          <a:ext cx="5943600" cy="407745"/>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3. Related words and phrases</a:t>
          </a:r>
        </a:p>
      </dsp:txBody>
      <dsp:txXfrm>
        <a:off x="19904" y="936059"/>
        <a:ext cx="5903792" cy="367937"/>
      </dsp:txXfrm>
    </dsp:sp>
    <dsp:sp modelId="{BC0EE7EB-0D1A-4BCD-8147-3D59A9EAD9D9}">
      <dsp:nvSpPr>
        <dsp:cNvPr id="0" name=""/>
        <dsp:cNvSpPr/>
      </dsp:nvSpPr>
      <dsp:spPr>
        <a:xfrm>
          <a:off x="0" y="1372860"/>
          <a:ext cx="5943600" cy="407745"/>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4. Long Content</a:t>
          </a:r>
        </a:p>
      </dsp:txBody>
      <dsp:txXfrm>
        <a:off x="19904" y="1392764"/>
        <a:ext cx="5903792" cy="367937"/>
      </dsp:txXfrm>
    </dsp:sp>
    <dsp:sp modelId="{49D8C302-DF5A-41CA-90A5-D563F0A8173F}">
      <dsp:nvSpPr>
        <dsp:cNvPr id="0" name=""/>
        <dsp:cNvSpPr/>
      </dsp:nvSpPr>
      <dsp:spPr>
        <a:xfrm>
          <a:off x="0" y="1829565"/>
          <a:ext cx="5943600" cy="407745"/>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5. H1, H2, H3</a:t>
          </a:r>
        </a:p>
      </dsp:txBody>
      <dsp:txXfrm>
        <a:off x="19904" y="1849469"/>
        <a:ext cx="5903792" cy="3679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D8B46-E2D7-4CE8-AA60-71C2A0311D24}">
      <dsp:nvSpPr>
        <dsp:cNvPr id="0" name=""/>
        <dsp:cNvSpPr/>
      </dsp:nvSpPr>
      <dsp:spPr>
        <a:xfrm>
          <a:off x="0" y="47942"/>
          <a:ext cx="5943600" cy="407745"/>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6. Target Keywords in Title Tag</a:t>
          </a:r>
        </a:p>
      </dsp:txBody>
      <dsp:txXfrm>
        <a:off x="19904" y="67846"/>
        <a:ext cx="5903792" cy="367937"/>
      </dsp:txXfrm>
    </dsp:sp>
    <dsp:sp modelId="{676E487E-43DE-461B-869B-5FB1B3909349}">
      <dsp:nvSpPr>
        <dsp:cNvPr id="0" name=""/>
        <dsp:cNvSpPr/>
      </dsp:nvSpPr>
      <dsp:spPr>
        <a:xfrm>
          <a:off x="0" y="504647"/>
          <a:ext cx="5943600" cy="407745"/>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7. Multimedia</a:t>
          </a:r>
        </a:p>
      </dsp:txBody>
      <dsp:txXfrm>
        <a:off x="19904" y="524551"/>
        <a:ext cx="5903792" cy="367937"/>
      </dsp:txXfrm>
    </dsp:sp>
    <dsp:sp modelId="{7EBB8B0E-6794-4468-B61F-BE85A166E658}">
      <dsp:nvSpPr>
        <dsp:cNvPr id="0" name=""/>
        <dsp:cNvSpPr/>
      </dsp:nvSpPr>
      <dsp:spPr>
        <a:xfrm>
          <a:off x="0" y="961352"/>
          <a:ext cx="5943600" cy="407745"/>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8. Outbound Links</a:t>
          </a:r>
        </a:p>
      </dsp:txBody>
      <dsp:txXfrm>
        <a:off x="19904" y="981256"/>
        <a:ext cx="5903792" cy="367937"/>
      </dsp:txXfrm>
    </dsp:sp>
    <dsp:sp modelId="{A16E863D-D155-45AC-8BD7-BC4D11AFAF94}">
      <dsp:nvSpPr>
        <dsp:cNvPr id="0" name=""/>
        <dsp:cNvSpPr/>
      </dsp:nvSpPr>
      <dsp:spPr>
        <a:xfrm>
          <a:off x="0" y="1418057"/>
          <a:ext cx="5943600" cy="407745"/>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9. Internal Links</a:t>
          </a:r>
        </a:p>
      </dsp:txBody>
      <dsp:txXfrm>
        <a:off x="19904" y="1437961"/>
        <a:ext cx="5903792" cy="367937"/>
      </dsp:txXfrm>
    </dsp:sp>
    <dsp:sp modelId="{79333DD1-72ED-4301-B24F-6FFE622D075F}">
      <dsp:nvSpPr>
        <dsp:cNvPr id="0" name=""/>
        <dsp:cNvSpPr/>
      </dsp:nvSpPr>
      <dsp:spPr>
        <a:xfrm>
          <a:off x="0" y="1874762"/>
          <a:ext cx="5943600" cy="407745"/>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10. Get Social</a:t>
          </a:r>
        </a:p>
      </dsp:txBody>
      <dsp:txXfrm>
        <a:off x="19904" y="1894666"/>
        <a:ext cx="5903792" cy="3679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014BE-BA1D-4B80-A401-3A8B8AA35B2A}">
      <dsp:nvSpPr>
        <dsp:cNvPr id="0" name=""/>
        <dsp:cNvSpPr/>
      </dsp:nvSpPr>
      <dsp:spPr>
        <a:xfrm>
          <a:off x="0" y="38604"/>
          <a:ext cx="5943600" cy="407745"/>
        </a:xfrm>
        <a:prstGeom prst="roundRect">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11. Page Loading Speed</a:t>
          </a:r>
        </a:p>
      </dsp:txBody>
      <dsp:txXfrm>
        <a:off x="19904" y="58508"/>
        <a:ext cx="5903792" cy="367937"/>
      </dsp:txXfrm>
    </dsp:sp>
    <dsp:sp modelId="{562E95BE-79EE-434A-8F51-C1C2FC548C41}">
      <dsp:nvSpPr>
        <dsp:cNvPr id="0" name=""/>
        <dsp:cNvSpPr/>
      </dsp:nvSpPr>
      <dsp:spPr>
        <a:xfrm>
          <a:off x="0" y="495309"/>
          <a:ext cx="5943600" cy="407745"/>
        </a:xfrm>
        <a:prstGeom prst="roundRect">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b="1" kern="1200" dirty="0"/>
            <a:t>12. Mobile Friendly Design</a:t>
          </a:r>
          <a:endParaRPr lang="en-US" sz="1700" b="1" kern="1200" dirty="0"/>
        </a:p>
      </dsp:txBody>
      <dsp:txXfrm>
        <a:off x="19904" y="515213"/>
        <a:ext cx="5903792" cy="367937"/>
      </dsp:txXfrm>
    </dsp:sp>
    <dsp:sp modelId="{B1CF19A1-7593-40C4-959B-BDACB6137421}">
      <dsp:nvSpPr>
        <dsp:cNvPr id="0" name=""/>
        <dsp:cNvSpPr/>
      </dsp:nvSpPr>
      <dsp:spPr>
        <a:xfrm>
          <a:off x="0" y="952014"/>
          <a:ext cx="5943600" cy="407745"/>
        </a:xfrm>
        <a:prstGeom prst="round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b="1" kern="1200" dirty="0"/>
            <a:t>13. User Friendly Design </a:t>
          </a:r>
          <a:endParaRPr lang="en-US" sz="1700" b="1" kern="1200" dirty="0"/>
        </a:p>
      </dsp:txBody>
      <dsp:txXfrm>
        <a:off x="19904" y="971918"/>
        <a:ext cx="5903792" cy="367937"/>
      </dsp:txXfrm>
    </dsp:sp>
    <dsp:sp modelId="{EC9EE802-8A9C-49D9-A1C9-DFD7429ECE13}">
      <dsp:nvSpPr>
        <dsp:cNvPr id="0" name=""/>
        <dsp:cNvSpPr/>
      </dsp:nvSpPr>
      <dsp:spPr>
        <a:xfrm>
          <a:off x="0" y="1408719"/>
          <a:ext cx="5943600" cy="407745"/>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b="1" kern="1200" dirty="0"/>
            <a:t>14. Security</a:t>
          </a:r>
          <a:endParaRPr lang="en-US" sz="1700" b="1" kern="1200" dirty="0"/>
        </a:p>
      </dsp:txBody>
      <dsp:txXfrm>
        <a:off x="19904" y="1428623"/>
        <a:ext cx="5903792" cy="367937"/>
      </dsp:txXfrm>
    </dsp:sp>
    <dsp:sp modelId="{FE1763B5-C4B0-465D-9D2D-57EED9C82C5B}">
      <dsp:nvSpPr>
        <dsp:cNvPr id="0" name=""/>
        <dsp:cNvSpPr/>
      </dsp:nvSpPr>
      <dsp:spPr>
        <a:xfrm>
          <a:off x="0" y="1865424"/>
          <a:ext cx="5943600" cy="407745"/>
        </a:xfrm>
        <a:prstGeom prst="roundRect">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US" sz="1700" b="1" kern="1200" dirty="0"/>
            <a:t>15. Incoming Backlinks</a:t>
          </a:r>
        </a:p>
      </dsp:txBody>
      <dsp:txXfrm>
        <a:off x="19904" y="1885328"/>
        <a:ext cx="5903792" cy="3679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91EC3-BAD2-C64C-AED4-7733A7C7C5F8}">
      <dsp:nvSpPr>
        <dsp:cNvPr id="0" name=""/>
        <dsp:cNvSpPr/>
      </dsp:nvSpPr>
      <dsp:spPr>
        <a:xfrm>
          <a:off x="366" y="1046281"/>
          <a:ext cx="1390907" cy="1147207"/>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Add descriptions to images to let search engines know what they are</a:t>
          </a:r>
        </a:p>
      </dsp:txBody>
      <dsp:txXfrm>
        <a:off x="26766" y="1072681"/>
        <a:ext cx="1338107" cy="848577"/>
      </dsp:txXfrm>
    </dsp:sp>
    <dsp:sp modelId="{052F0415-45CC-134D-A350-4F48B55B2528}">
      <dsp:nvSpPr>
        <dsp:cNvPr id="0" name=""/>
        <dsp:cNvSpPr/>
      </dsp:nvSpPr>
      <dsp:spPr>
        <a:xfrm>
          <a:off x="775925" y="1297621"/>
          <a:ext cx="1566248" cy="1566248"/>
        </a:xfrm>
        <a:prstGeom prst="leftCircularArrow">
          <a:avLst>
            <a:gd name="adj1" fmla="val 3359"/>
            <a:gd name="adj2" fmla="val 415426"/>
            <a:gd name="adj3" fmla="val 2190937"/>
            <a:gd name="adj4" fmla="val 9024489"/>
            <a:gd name="adj5" fmla="val 3919"/>
          </a:avLst>
        </a:prstGeom>
        <a:solidFill>
          <a:schemeClr val="accent2">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58BA59B9-5CDA-5844-BD91-C56B04FA094F}">
      <dsp:nvSpPr>
        <dsp:cNvPr id="0" name=""/>
        <dsp:cNvSpPr/>
      </dsp:nvSpPr>
      <dsp:spPr>
        <a:xfrm>
          <a:off x="309457" y="1947658"/>
          <a:ext cx="1236362" cy="491660"/>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Alt Tags</a:t>
          </a:r>
        </a:p>
      </dsp:txBody>
      <dsp:txXfrm>
        <a:off x="323857" y="1962058"/>
        <a:ext cx="1207562" cy="462860"/>
      </dsp:txXfrm>
    </dsp:sp>
    <dsp:sp modelId="{1DFB1D50-3DF8-8E42-B44A-21230D136BD1}">
      <dsp:nvSpPr>
        <dsp:cNvPr id="0" name=""/>
        <dsp:cNvSpPr/>
      </dsp:nvSpPr>
      <dsp:spPr>
        <a:xfrm>
          <a:off x="1796371" y="1046281"/>
          <a:ext cx="1390907" cy="1147207"/>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A snippet of text that lets engines know what your site is about</a:t>
          </a:r>
        </a:p>
      </dsp:txBody>
      <dsp:txXfrm>
        <a:off x="1822771" y="1318511"/>
        <a:ext cx="1338107" cy="848577"/>
      </dsp:txXfrm>
    </dsp:sp>
    <dsp:sp modelId="{BFFE17DB-674C-DE40-AF57-9B146D15FB43}">
      <dsp:nvSpPr>
        <dsp:cNvPr id="0" name=""/>
        <dsp:cNvSpPr/>
      </dsp:nvSpPr>
      <dsp:spPr>
        <a:xfrm>
          <a:off x="2560339" y="330918"/>
          <a:ext cx="1743975" cy="1743975"/>
        </a:xfrm>
        <a:prstGeom prst="circularArrow">
          <a:avLst>
            <a:gd name="adj1" fmla="val 3017"/>
            <a:gd name="adj2" fmla="val 370083"/>
            <a:gd name="adj3" fmla="val 19454406"/>
            <a:gd name="adj4" fmla="val 12575511"/>
            <a:gd name="adj5" fmla="val 3520"/>
          </a:avLst>
        </a:prstGeom>
        <a:solidFill>
          <a:schemeClr val="accent3">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FB078A9F-EC5A-0F47-9E32-E4340DBEE631}">
      <dsp:nvSpPr>
        <dsp:cNvPr id="0" name=""/>
        <dsp:cNvSpPr/>
      </dsp:nvSpPr>
      <dsp:spPr>
        <a:xfrm>
          <a:off x="2105461" y="800450"/>
          <a:ext cx="1236362" cy="491660"/>
        </a:xfrm>
        <a:prstGeom prst="roundRect">
          <a:avLst>
            <a:gd name="adj" fmla="val 10000"/>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Meta Tags</a:t>
          </a:r>
        </a:p>
      </dsp:txBody>
      <dsp:txXfrm>
        <a:off x="2119861" y="814850"/>
        <a:ext cx="1207562" cy="462860"/>
      </dsp:txXfrm>
    </dsp:sp>
    <dsp:sp modelId="{57D0EB1C-93DB-8242-8D75-C05F85483625}">
      <dsp:nvSpPr>
        <dsp:cNvPr id="0" name=""/>
        <dsp:cNvSpPr/>
      </dsp:nvSpPr>
      <dsp:spPr>
        <a:xfrm>
          <a:off x="3592376" y="1046281"/>
          <a:ext cx="1390907" cy="1147207"/>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t>Devices that help engines index every page</a:t>
          </a:r>
        </a:p>
      </dsp:txBody>
      <dsp:txXfrm>
        <a:off x="3618776" y="1072681"/>
        <a:ext cx="1338107" cy="848577"/>
      </dsp:txXfrm>
    </dsp:sp>
    <dsp:sp modelId="{B71A1431-966F-BF4E-8CAB-5024496777BF}">
      <dsp:nvSpPr>
        <dsp:cNvPr id="0" name=""/>
        <dsp:cNvSpPr/>
      </dsp:nvSpPr>
      <dsp:spPr>
        <a:xfrm>
          <a:off x="4367935" y="1297621"/>
          <a:ext cx="1566248" cy="1566248"/>
        </a:xfrm>
        <a:prstGeom prst="leftCircularArrow">
          <a:avLst>
            <a:gd name="adj1" fmla="val 3359"/>
            <a:gd name="adj2" fmla="val 415426"/>
            <a:gd name="adj3" fmla="val 2190937"/>
            <a:gd name="adj4" fmla="val 9024489"/>
            <a:gd name="adj5" fmla="val 3919"/>
          </a:avLst>
        </a:prstGeom>
        <a:solidFill>
          <a:schemeClr val="accent4">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DB3D91D6-0E75-E543-AAEA-2F7007CF1466}">
      <dsp:nvSpPr>
        <dsp:cNvPr id="0" name=""/>
        <dsp:cNvSpPr/>
      </dsp:nvSpPr>
      <dsp:spPr>
        <a:xfrm>
          <a:off x="3901466" y="1947658"/>
          <a:ext cx="1236362" cy="491660"/>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Site Maps</a:t>
          </a:r>
        </a:p>
      </dsp:txBody>
      <dsp:txXfrm>
        <a:off x="3915866" y="1962058"/>
        <a:ext cx="1207562" cy="462860"/>
      </dsp:txXfrm>
    </dsp:sp>
    <dsp:sp modelId="{F725153A-510A-214A-B862-81C4A32B53F7}">
      <dsp:nvSpPr>
        <dsp:cNvPr id="0" name=""/>
        <dsp:cNvSpPr/>
      </dsp:nvSpPr>
      <dsp:spPr>
        <a:xfrm>
          <a:off x="5388380" y="1046281"/>
          <a:ext cx="1390907" cy="114720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dirty="0"/>
            <a:t>Not as important anymore, but owning other versions of your URL also helps rankings</a:t>
          </a:r>
        </a:p>
      </dsp:txBody>
      <dsp:txXfrm>
        <a:off x="5414780" y="1318511"/>
        <a:ext cx="1338107" cy="848577"/>
      </dsp:txXfrm>
    </dsp:sp>
    <dsp:sp modelId="{5F657BE9-45E0-5847-BDBE-88AF209F6FF8}">
      <dsp:nvSpPr>
        <dsp:cNvPr id="0" name=""/>
        <dsp:cNvSpPr/>
      </dsp:nvSpPr>
      <dsp:spPr>
        <a:xfrm>
          <a:off x="5697471" y="800450"/>
          <a:ext cx="1236362" cy="491660"/>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t>Exact Match Domain Names</a:t>
          </a:r>
        </a:p>
      </dsp:txBody>
      <dsp:txXfrm>
        <a:off x="5711871" y="814850"/>
        <a:ext cx="1207562" cy="46286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022F6B-DCE9-5749-A971-B6450672D521}">
      <dsp:nvSpPr>
        <dsp:cNvPr id="0" name=""/>
        <dsp:cNvSpPr/>
      </dsp:nvSpPr>
      <dsp:spPr>
        <a:xfrm>
          <a:off x="2218779" y="1836716"/>
          <a:ext cx="1506040" cy="150604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dirty="0"/>
            <a:t>How people reach your site</a:t>
          </a:r>
        </a:p>
      </dsp:txBody>
      <dsp:txXfrm>
        <a:off x="2439333" y="2057270"/>
        <a:ext cx="1064932" cy="1064932"/>
      </dsp:txXfrm>
    </dsp:sp>
    <dsp:sp modelId="{2603E6C6-3949-EA41-A4AD-D24EE3DF49A4}">
      <dsp:nvSpPr>
        <dsp:cNvPr id="0" name=""/>
        <dsp:cNvSpPr/>
      </dsp:nvSpPr>
      <dsp:spPr>
        <a:xfrm rot="10800000">
          <a:off x="692725" y="2375126"/>
          <a:ext cx="1442120" cy="42922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9469649-9F27-454D-BC68-0B7E42F1672C}">
      <dsp:nvSpPr>
        <dsp:cNvPr id="0" name=""/>
        <dsp:cNvSpPr/>
      </dsp:nvSpPr>
      <dsp:spPr>
        <a:xfrm>
          <a:off x="165611" y="2168045"/>
          <a:ext cx="1054228" cy="843382"/>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a:t>Organic Search</a:t>
          </a:r>
        </a:p>
      </dsp:txBody>
      <dsp:txXfrm>
        <a:off x="190313" y="2192747"/>
        <a:ext cx="1004824" cy="793978"/>
      </dsp:txXfrm>
    </dsp:sp>
    <dsp:sp modelId="{64D90CB6-BE0B-483F-AADA-6B323CDAEA4B}">
      <dsp:nvSpPr>
        <dsp:cNvPr id="0" name=""/>
        <dsp:cNvSpPr/>
      </dsp:nvSpPr>
      <dsp:spPr>
        <a:xfrm rot="12960000">
          <a:off x="990279" y="1459348"/>
          <a:ext cx="1442120" cy="42922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40D97745-9D6B-4612-816A-11DB972F677B}">
      <dsp:nvSpPr>
        <dsp:cNvPr id="0" name=""/>
        <dsp:cNvSpPr/>
      </dsp:nvSpPr>
      <dsp:spPr>
        <a:xfrm>
          <a:off x="600875" y="828439"/>
          <a:ext cx="1054228" cy="843382"/>
        </a:xfrm>
        <a:prstGeom prst="roundRect">
          <a:avLst>
            <a:gd name="adj" fmla="val 10000"/>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a:t>Direct</a:t>
          </a:r>
        </a:p>
      </dsp:txBody>
      <dsp:txXfrm>
        <a:off x="625577" y="853141"/>
        <a:ext cx="1004824" cy="793978"/>
      </dsp:txXfrm>
    </dsp:sp>
    <dsp:sp modelId="{8057A6E3-7DFB-FD49-80A3-BE3C1546A5F3}">
      <dsp:nvSpPr>
        <dsp:cNvPr id="0" name=""/>
        <dsp:cNvSpPr/>
      </dsp:nvSpPr>
      <dsp:spPr>
        <a:xfrm rot="15120000">
          <a:off x="1769286" y="893367"/>
          <a:ext cx="1442120" cy="429221"/>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AECFEE2-AA6A-E048-9C99-50A3B0D7E03D}">
      <dsp:nvSpPr>
        <dsp:cNvPr id="0" name=""/>
        <dsp:cNvSpPr/>
      </dsp:nvSpPr>
      <dsp:spPr>
        <a:xfrm>
          <a:off x="1740413" y="517"/>
          <a:ext cx="1054228" cy="843382"/>
        </a:xfrm>
        <a:prstGeom prst="roundRect">
          <a:avLst>
            <a:gd name="adj" fmla="val 100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US" sz="1800" kern="1200" dirty="0"/>
            <a:t>Email</a:t>
          </a:r>
        </a:p>
      </dsp:txBody>
      <dsp:txXfrm>
        <a:off x="1765115" y="25219"/>
        <a:ext cx="1004824" cy="793978"/>
      </dsp:txXfrm>
    </dsp:sp>
    <dsp:sp modelId="{B82E43B1-5ECC-4C26-8F58-AD2D25604960}">
      <dsp:nvSpPr>
        <dsp:cNvPr id="0" name=""/>
        <dsp:cNvSpPr/>
      </dsp:nvSpPr>
      <dsp:spPr>
        <a:xfrm rot="17280000">
          <a:off x="2732192" y="893367"/>
          <a:ext cx="1442120" cy="429221"/>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6A2BC315-75CB-4F98-9936-083E14750767}">
      <dsp:nvSpPr>
        <dsp:cNvPr id="0" name=""/>
        <dsp:cNvSpPr/>
      </dsp:nvSpPr>
      <dsp:spPr>
        <a:xfrm>
          <a:off x="3148958" y="517"/>
          <a:ext cx="1054228" cy="843382"/>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GB" sz="1800" kern="1200" dirty="0"/>
            <a:t>Referral </a:t>
          </a:r>
          <a:endParaRPr lang="en-US" sz="1800" kern="1200" dirty="0"/>
        </a:p>
      </dsp:txBody>
      <dsp:txXfrm>
        <a:off x="3173660" y="25219"/>
        <a:ext cx="1004824" cy="793978"/>
      </dsp:txXfrm>
    </dsp:sp>
    <dsp:sp modelId="{05517749-0DF2-492D-A7F3-C66C625989A3}">
      <dsp:nvSpPr>
        <dsp:cNvPr id="0" name=""/>
        <dsp:cNvSpPr/>
      </dsp:nvSpPr>
      <dsp:spPr>
        <a:xfrm rot="19440000">
          <a:off x="3511199" y="1459348"/>
          <a:ext cx="1442120" cy="429221"/>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8DD68684-5406-46FE-80EA-7827A5AF6F12}">
      <dsp:nvSpPr>
        <dsp:cNvPr id="0" name=""/>
        <dsp:cNvSpPr/>
      </dsp:nvSpPr>
      <dsp:spPr>
        <a:xfrm>
          <a:off x="4288495" y="828439"/>
          <a:ext cx="1054228" cy="843382"/>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GB" sz="1800" kern="1200" dirty="0"/>
            <a:t>Social</a:t>
          </a:r>
          <a:endParaRPr lang="en-US" sz="1800" kern="1200" dirty="0"/>
        </a:p>
      </dsp:txBody>
      <dsp:txXfrm>
        <a:off x="4313197" y="853141"/>
        <a:ext cx="1004824" cy="793978"/>
      </dsp:txXfrm>
    </dsp:sp>
    <dsp:sp modelId="{964A7CF7-0CB7-4054-9742-0424B50C1C59}">
      <dsp:nvSpPr>
        <dsp:cNvPr id="0" name=""/>
        <dsp:cNvSpPr/>
      </dsp:nvSpPr>
      <dsp:spPr>
        <a:xfrm>
          <a:off x="3808753" y="2375126"/>
          <a:ext cx="1442120" cy="42922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10FA9DC7-E7F9-476E-8BEE-8AA65570EDA4}">
      <dsp:nvSpPr>
        <dsp:cNvPr id="0" name=""/>
        <dsp:cNvSpPr/>
      </dsp:nvSpPr>
      <dsp:spPr>
        <a:xfrm>
          <a:off x="4723759" y="2168045"/>
          <a:ext cx="1054228" cy="843382"/>
        </a:xfrm>
        <a:prstGeom prst="roundRect">
          <a:avLst>
            <a:gd name="adj" fmla="val 10000"/>
          </a:avLst>
        </a:prstGeom>
        <a:solidFill>
          <a:schemeClr val="accent2">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800100">
            <a:lnSpc>
              <a:spcPct val="90000"/>
            </a:lnSpc>
            <a:spcBef>
              <a:spcPct val="0"/>
            </a:spcBef>
            <a:spcAft>
              <a:spcPct val="35000"/>
            </a:spcAft>
            <a:buNone/>
          </a:pPr>
          <a:r>
            <a:rPr lang="en-GB" sz="1800" kern="1200" dirty="0"/>
            <a:t>Other</a:t>
          </a:r>
          <a:endParaRPr lang="en-US" sz="1800" kern="1200" dirty="0"/>
        </a:p>
      </dsp:txBody>
      <dsp:txXfrm>
        <a:off x="4748461" y="2192747"/>
        <a:ext cx="1004824" cy="793978"/>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ontent Sparks">
  <a:themeElements>
    <a:clrScheme name="Content Sparks RE">
      <a:dk1>
        <a:srgbClr val="000000"/>
      </a:dk1>
      <a:lt1>
        <a:srgbClr val="FFFFFF"/>
      </a:lt1>
      <a:dk2>
        <a:srgbClr val="44546A"/>
      </a:dk2>
      <a:lt2>
        <a:srgbClr val="E7E6E6"/>
      </a:lt2>
      <a:accent1>
        <a:srgbClr val="04AEA8"/>
      </a:accent1>
      <a:accent2>
        <a:srgbClr val="2C3392"/>
      </a:accent2>
      <a:accent3>
        <a:srgbClr val="F86B21"/>
      </a:accent3>
      <a:accent4>
        <a:srgbClr val="4F5F73"/>
      </a:accent4>
      <a:accent5>
        <a:srgbClr val="04AEA8"/>
      </a:accent5>
      <a:accent6>
        <a:srgbClr val="F86B21"/>
      </a:accent6>
      <a:hlink>
        <a:srgbClr val="FFFCF8"/>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ntent Sparks" id="{8F7AD8A4-32B7-46EC-A0CC-D4FB1A3B0131}" vid="{D3B58733-9933-4D3D-B7EA-858C8204248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3C75-32CE-40B8-A11F-17CA4990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53294</CharactersWithSpaces>
  <SharedDoc>false</SharedDoc>
  <HLinks>
    <vt:vector size="6" baseType="variant">
      <vt:variant>
        <vt:i4>3145844</vt:i4>
      </vt:variant>
      <vt:variant>
        <vt:i4>2</vt:i4>
      </vt:variant>
      <vt:variant>
        <vt:i4>0</vt:i4>
      </vt:variant>
      <vt:variant>
        <vt:i4>5</vt:i4>
      </vt:variant>
      <vt:variant>
        <vt:lpwstr>http://www.YourWebsiteHere.com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2019-05-03T21:18:00Z</dcterms:created>
  <dcterms:modified xsi:type="dcterms:W3CDTF">2019-05-03T22:03:00Z</dcterms:modified>
</cp:coreProperties>
</file>